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8"/>
        <w:tblW w:w="5000" w:type="pct"/>
        <w:tblInd w:w="0" w:type="dxa"/>
        <w:tblLayout w:type="fixed"/>
        <w:tblCellMar>
          <w:top w:w="0" w:type="dxa"/>
          <w:left w:w="0" w:type="dxa"/>
          <w:bottom w:w="0" w:type="dxa"/>
          <w:right w:w="0" w:type="dxa"/>
        </w:tblCellMar>
      </w:tblPr>
      <w:tblGrid>
        <w:gridCol w:w="2923"/>
        <w:gridCol w:w="6681"/>
      </w:tblGrid>
      <w:tr>
        <w:tblPrEx>
          <w:tblCellMar>
            <w:top w:w="0" w:type="dxa"/>
            <w:left w:w="0" w:type="dxa"/>
            <w:bottom w:w="0" w:type="dxa"/>
            <w:right w:w="0" w:type="dxa"/>
          </w:tblCellMar>
        </w:tblPrEx>
        <w:trPr>
          <w:trHeight w:val="5663" w:hRule="atLeast"/>
        </w:trPr>
        <w:tc>
          <w:tcPr>
            <w:tcW w:w="3023" w:type="dxa"/>
          </w:tcPr>
          <w:p>
            <w:pPr>
              <w:pStyle w:val="3"/>
              <w:rPr>
                <w:rFonts w:hint="eastAsia" w:ascii="微软雅黑" w:hAnsi="微软雅黑"/>
                <w:b/>
                <w:bCs/>
                <w:color w:val="000066"/>
                <w:lang w:val="en-US" w:eastAsia="zh-CN"/>
              </w:rPr>
            </w:pPr>
            <w:r>
              <w:rPr>
                <w:rFonts w:hint="eastAsia" w:ascii="微软雅黑" w:hAnsi="微软雅黑"/>
                <w:b/>
                <w:bCs/>
                <w:color w:val="000066"/>
                <w:lang w:val="en-US" w:eastAsia="zh-CN"/>
              </w:rPr>
              <w:t>吴洁</w:t>
            </w:r>
          </w:p>
          <w:p>
            <w:pPr>
              <w:pStyle w:val="3"/>
              <w:rPr>
                <w:rFonts w:hint="default" w:ascii="微软雅黑" w:hAnsi="微软雅黑" w:eastAsia="微软雅黑"/>
                <w:b/>
                <w:bCs/>
                <w:color w:val="000066"/>
                <w:sz w:val="28"/>
                <w:szCs w:val="28"/>
                <w:lang w:val="en-US" w:eastAsia="zh-CN"/>
              </w:rPr>
            </w:pPr>
            <w:r>
              <w:rPr>
                <w:rFonts w:hint="eastAsia" w:ascii="微软雅黑" w:hAnsi="微软雅黑"/>
                <w:b/>
                <w:bCs/>
                <w:color w:val="000066"/>
                <w:sz w:val="28"/>
                <w:szCs w:val="28"/>
              </w:rPr>
              <w:t>学号：</w:t>
            </w:r>
            <w:r>
              <w:rPr>
                <w:rFonts w:hint="eastAsia" w:ascii="微软雅黑" w:hAnsi="微软雅黑"/>
                <w:b/>
                <w:bCs/>
                <w:color w:val="000066"/>
                <w:sz w:val="28"/>
                <w:szCs w:val="28"/>
                <w:lang w:val="en-US" w:eastAsia="zh-CN"/>
              </w:rPr>
              <w:t>BX1606014</w:t>
            </w:r>
          </w:p>
          <w:p>
            <w:pPr>
              <w:pStyle w:val="5"/>
              <w:spacing w:line="240" w:lineRule="auto"/>
              <w:rPr>
                <w:rFonts w:ascii="微软雅黑" w:hAnsi="微软雅黑"/>
              </w:rPr>
            </w:pPr>
            <w:r>
              <w:rPr>
                <w:rFonts w:hint="eastAsia" w:ascii="微软雅黑" w:hAnsi="微软雅黑"/>
                <w:b/>
                <w:bCs/>
              </w:rPr>
              <w:t>专业：</w:t>
            </w:r>
            <w:r>
              <w:rPr>
                <w:rFonts w:hint="eastAsia" w:ascii="微软雅黑" w:hAnsi="微软雅黑"/>
              </w:rPr>
              <w:t>材料加工工程</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5"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3"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O1l7S&#10;AAAAAQEAAA8AAAAAAAAAAQAgAAAAIgAAAGRycy9kb3ducmV2LnhtbFBLAQIUABQAAAAIAIdO4kC0&#10;x+I87QEAAH8DAAAOAAAAAAAAAAEAIAAAACEBAABkcnMvZTJvRG9jLnhtbFBLBQYAAAAABgAGAFkB&#10;AACABQAAAAA=&#10;">
                      <v:fill on="f" focussize="0,0"/>
                      <v:stroke weight="1pt" color="#37B6AE [3204]" miterlimit="8" joinstyle="miter"/>
                      <v:imagedata o:title=""/>
                      <o:lock v:ext="edit" aspectratio="f"/>
                      <w10:wrap type="none"/>
                      <w10:anchorlock/>
                    </v:line>
                  </w:pict>
                </mc:Fallback>
              </mc:AlternateContent>
            </w:r>
          </w:p>
          <w:p>
            <w:pPr>
              <w:pStyle w:val="5"/>
              <w:spacing w:line="240" w:lineRule="auto"/>
              <w:rPr>
                <w:rFonts w:hint="eastAsia" w:ascii="微软雅黑" w:hAnsi="微软雅黑"/>
              </w:rPr>
            </w:pPr>
            <w:r>
              <w:rPr>
                <w:rFonts w:hint="eastAsia" w:ascii="微软雅黑" w:hAnsi="微软雅黑"/>
                <w:b/>
                <w:bCs/>
              </w:rPr>
              <w:t>导师：</w:t>
            </w:r>
            <w:r>
              <w:rPr>
                <w:rFonts w:hint="eastAsia" w:ascii="微软雅黑" w:hAnsi="微软雅黑"/>
                <w:b/>
                <w:bCs/>
                <w:lang w:val="en-US" w:eastAsia="zh-CN"/>
              </w:rPr>
              <w:t>王经文</w:t>
            </w:r>
            <w:r>
              <w:rPr>
                <w:rFonts w:hint="eastAsia" w:ascii="微软雅黑" w:hAnsi="微软雅黑"/>
              </w:rPr>
              <w:t xml:space="preserve"> 教授</w:t>
            </w:r>
          </w:p>
          <w:p>
            <w:pPr>
              <w:rPr>
                <w:rFonts w:hint="default" w:eastAsia="微软雅黑"/>
                <w:lang w:val="en-US" w:eastAsia="zh-CN"/>
              </w:rPr>
            </w:pPr>
            <w:r>
              <w:rPr>
                <w:rFonts w:hint="eastAsia" w:ascii="微软雅黑" w:hAnsi="微软雅黑" w:cstheme="majorBidi"/>
                <w:b/>
                <w:bCs/>
                <w:caps/>
                <w:sz w:val="22"/>
                <w:szCs w:val="24"/>
                <w:lang w:val="en-US" w:eastAsia="zh-CN" w:bidi="ar-SA"/>
              </w:rPr>
              <w:t xml:space="preserve">          </w:t>
            </w:r>
            <w:r>
              <w:rPr>
                <w:rFonts w:hint="eastAsia" w:ascii="微软雅黑" w:hAnsi="微软雅黑" w:eastAsia="微软雅黑" w:cstheme="majorBidi"/>
                <w:b/>
                <w:bCs/>
                <w:caps/>
                <w:sz w:val="22"/>
                <w:szCs w:val="24"/>
                <w:lang w:val="en-US" w:eastAsia="zh-CN" w:bidi="ar-SA"/>
              </w:rPr>
              <w:t>薛松柏</w:t>
            </w:r>
            <w:r>
              <w:rPr>
                <w:rFonts w:hint="eastAsia" w:ascii="微软雅黑" w:hAnsi="微软雅黑"/>
                <w:lang w:val="en-US" w:eastAsia="zh-CN"/>
              </w:rPr>
              <w:t xml:space="preserve"> 教授</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6"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3"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O1l7S&#10;AAAAAQEAAA8AAAAAAAAAAQAgAAAAIgAAAGRycy9kb3ducmV2LnhtbFBLAQIUABQAAAAIAIdO4kA8&#10;iTo37QEAAH8DAAAOAAAAAAAAAAEAIAAAACEBAABkcnMvZTJvRG9jLnhtbFBLBQYAAAAABgAGAFkB&#10;AACABQAAAAA=&#10;">
                      <v:fill on="f" focussize="0,0"/>
                      <v:stroke weight="1pt" color="#37B6AE [3204]" miterlimit="8" joinstyle="miter"/>
                      <v:imagedata o:title=""/>
                      <o:lock v:ext="edit" aspectratio="f"/>
                      <w10:wrap type="none"/>
                      <w10:anchorlock/>
                    </v:line>
                  </w:pict>
                </mc:Fallback>
              </mc:AlternateContent>
            </w:r>
          </w:p>
          <w:p>
            <w:pPr>
              <w:pStyle w:val="5"/>
              <w:spacing w:line="240" w:lineRule="auto"/>
              <w:rPr>
                <w:rFonts w:hint="default" w:ascii="微软雅黑" w:hAnsi="微软雅黑" w:eastAsia="微软雅黑"/>
                <w:lang w:val="en-US" w:eastAsia="zh-CN"/>
              </w:rPr>
            </w:pPr>
            <w:r>
              <w:rPr>
                <w:rFonts w:hint="eastAsia" w:ascii="微软雅黑" w:hAnsi="微软雅黑"/>
                <w:b/>
                <w:bCs/>
              </w:rPr>
              <w:t>留学单位：</w:t>
            </w:r>
            <w:r>
              <w:rPr>
                <w:rFonts w:hint="eastAsia" w:ascii="微软雅黑" w:hAnsi="微软雅黑"/>
                <w:b/>
                <w:bCs/>
                <w:lang w:val="en-US" w:eastAsia="zh-CN"/>
              </w:rPr>
              <w:t>美国田纳西大学</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7"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3"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O1l7S&#10;AAAAAQEAAA8AAAAAAAAAAQAgAAAAIgAAAGRycy9kb3ducmV2LnhtbFBLAQIUABQAAAAIAIdO4kB7&#10;sV2H7QEAAH8DAAAOAAAAAAAAAAEAIAAAACEBAABkcnMvZTJvRG9jLnhtbFBLBQYAAAAABgAGAFkB&#10;AACABQAAAAA=&#10;">
                      <v:fill on="f" focussize="0,0"/>
                      <v:stroke weight="1pt" color="#37B6AE [3204]" miterlimit="8" joinstyle="miter"/>
                      <v:imagedata o:title=""/>
                      <o:lock v:ext="edit" aspectratio="f"/>
                      <w10:wrap type="none"/>
                      <w10:anchorlock/>
                    </v:line>
                  </w:pict>
                </mc:Fallback>
              </mc:AlternateContent>
            </w:r>
          </w:p>
          <w:p>
            <w:pPr>
              <w:pStyle w:val="5"/>
              <w:spacing w:line="240" w:lineRule="auto"/>
              <w:rPr>
                <w:rFonts w:ascii="微软雅黑" w:hAnsi="微软雅黑"/>
              </w:rPr>
            </w:pPr>
            <w:r>
              <w:rPr>
                <w:rFonts w:hint="eastAsia" w:ascii="微软雅黑" w:hAnsi="微软雅黑"/>
                <w:b/>
                <w:bCs/>
              </w:rPr>
              <w:t>留学时间：</w:t>
            </w:r>
            <w:r>
              <w:rPr>
                <w:rFonts w:hint="eastAsia" w:ascii="微软雅黑" w:hAnsi="微软雅黑"/>
              </w:rPr>
              <w:t>2</w:t>
            </w:r>
            <w:r>
              <w:rPr>
                <w:rFonts w:ascii="微软雅黑" w:hAnsi="微软雅黑"/>
              </w:rPr>
              <w:t>018</w:t>
            </w:r>
            <w:r>
              <w:rPr>
                <w:rFonts w:hint="eastAsia" w:ascii="微软雅黑" w:hAnsi="微软雅黑"/>
              </w:rPr>
              <w:t>年1月-</w:t>
            </w:r>
            <w:r>
              <w:rPr>
                <w:rFonts w:ascii="微软雅黑" w:hAnsi="微软雅黑"/>
              </w:rPr>
              <w:t>2018</w:t>
            </w:r>
            <w:r>
              <w:rPr>
                <w:rFonts w:hint="eastAsia" w:ascii="微软雅黑" w:hAnsi="微软雅黑"/>
              </w:rPr>
              <w:t>年</w:t>
            </w:r>
            <w:r>
              <w:rPr>
                <w:rFonts w:hint="eastAsia" w:ascii="微软雅黑" w:hAnsi="微软雅黑"/>
                <w:lang w:val="en-US" w:eastAsia="zh-CN"/>
              </w:rPr>
              <w:t>7</w:t>
            </w:r>
            <w:r>
              <w:rPr>
                <w:rFonts w:hint="eastAsia" w:ascii="微软雅黑" w:hAnsi="微软雅黑"/>
              </w:rPr>
              <w:t>月</w:t>
            </w:r>
          </w:p>
          <w:tbl>
            <w:tblPr>
              <w:tblStyle w:val="88"/>
              <w:tblW w:w="5000" w:type="pct"/>
              <w:tblInd w:w="0" w:type="dxa"/>
              <w:tblBorders>
                <w:top w:val="single" w:color="37B6AE" w:themeColor="accent1" w:sz="8" w:space="0"/>
                <w:left w:val="none" w:color="auto" w:sz="0" w:space="0"/>
                <w:bottom w:val="single" w:color="37B6AE" w:themeColor="accent1" w:sz="8" w:space="0"/>
                <w:right w:val="none" w:color="auto" w:sz="0" w:space="0"/>
                <w:insideH w:val="single" w:color="37B6AE" w:themeColor="accent1" w:sz="8" w:space="0"/>
                <w:insideV w:val="single" w:color="37B6AE" w:themeColor="accent1" w:sz="8" w:space="0"/>
              </w:tblBorders>
              <w:tblLayout w:type="fixed"/>
              <w:tblCellMar>
                <w:top w:w="144" w:type="dxa"/>
                <w:left w:w="0" w:type="dxa"/>
                <w:bottom w:w="144" w:type="dxa"/>
                <w:right w:w="0" w:type="dxa"/>
              </w:tblCellMar>
            </w:tblPr>
            <w:tblGrid>
              <w:gridCol w:w="2923"/>
            </w:tblGrid>
            <w:tr>
              <w:tblPrEx>
                <w:tblBorders>
                  <w:top w:val="single" w:color="37B6AE" w:themeColor="accent1" w:sz="8" w:space="0"/>
                  <w:left w:val="none" w:color="auto" w:sz="0" w:space="0"/>
                  <w:bottom w:val="single" w:color="37B6AE" w:themeColor="accent1" w:sz="8" w:space="0"/>
                  <w:right w:val="none" w:color="auto" w:sz="0" w:space="0"/>
                  <w:insideH w:val="single" w:color="37B6AE" w:themeColor="accent1" w:sz="8" w:space="0"/>
                  <w:insideV w:val="single" w:color="37B6AE" w:themeColor="accent1" w:sz="8" w:space="0"/>
                </w:tblBorders>
                <w:tblCellMar>
                  <w:top w:w="144" w:type="dxa"/>
                  <w:left w:w="0" w:type="dxa"/>
                  <w:bottom w:w="144" w:type="dxa"/>
                  <w:right w:w="0" w:type="dxa"/>
                </w:tblCellMar>
              </w:tblPrEx>
              <w:tc>
                <w:tcPr>
                  <w:tcW w:w="2923" w:type="dxa"/>
                  <w:tcMar>
                    <w:top w:w="288" w:type="dxa"/>
                    <w:bottom w:w="288" w:type="dxa"/>
                  </w:tcMar>
                </w:tcPr>
                <w:p>
                  <w:pPr>
                    <w:pStyle w:val="3"/>
                    <w:pBdr>
                      <w:top w:val="none" w:color="auto" w:sz="0" w:space="0"/>
                      <w:bottom w:val="none" w:color="auto" w:sz="0" w:space="0"/>
                    </w:pBdr>
                    <w:rPr>
                      <w:rFonts w:ascii="微软雅黑" w:hAnsi="微软雅黑"/>
                      <w:b/>
                      <w:bCs/>
                      <w:color w:val="000066"/>
                      <w:sz w:val="28"/>
                      <w:szCs w:val="28"/>
                    </w:rPr>
                  </w:pPr>
                  <w:r>
                    <w:rPr>
                      <w:rFonts w:hint="eastAsia" w:ascii="微软雅黑" w:hAnsi="微软雅黑"/>
                      <w:b/>
                      <w:bCs/>
                      <w:color w:val="000066"/>
                      <w:sz w:val="28"/>
                      <w:szCs w:val="28"/>
                    </w:rPr>
                    <w:t>研究方向</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83" name="直接连接符​​ 83"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3"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M7WXtIA&#10;AAABAQAADwAAAAAAAAABACAAAAAiAAAAZHJzL2Rvd25yZXYueG1sUEsBAhQAFAAAAAgAh07iQHnm&#10;f4TsAQAAgAMAAA4AAAAAAAAAAQAgAAAAIQEAAGRycy9lMm9Eb2MueG1sUEsFBgAAAAAGAAYAWQEA&#10;AH8FAAAAAA==&#10;">
                            <v:fill on="f" focussize="0,0"/>
                            <v:stroke weight="1pt" color="#37B6AE [3204]" miterlimit="8" joinstyle="miter"/>
                            <v:imagedata o:title=""/>
                            <o:lock v:ext="edit" aspectratio="f"/>
                            <w10:wrap type="none"/>
                            <w10:anchorlock/>
                          </v:line>
                        </w:pict>
                      </mc:Fallback>
                    </mc:AlternateContent>
                  </w:r>
                </w:p>
                <w:p>
                  <w:pPr>
                    <w:spacing w:after="0" w:line="240" w:lineRule="auto"/>
                    <w:rPr>
                      <w:rFonts w:hint="eastAsia" w:ascii="微软雅黑" w:hAnsi="微软雅黑" w:eastAsia="微软雅黑"/>
                      <w:lang w:val="en-US" w:eastAsia="zh-CN"/>
                    </w:rPr>
                  </w:pPr>
                  <w:r>
                    <w:rPr>
                      <w:rFonts w:hint="eastAsia" w:ascii="Times New Roman" w:hAnsi="Times New Roman" w:cs="Times New Roman"/>
                      <w:b w:val="0"/>
                      <w:bCs w:val="0"/>
                      <w:color w:val="000000"/>
                      <w:kern w:val="24"/>
                      <w:sz w:val="18"/>
                      <w:szCs w:val="18"/>
                      <w:lang w:val="en-US" w:eastAsia="zh-CN"/>
                    </w:rPr>
                    <w:t>纳米焊膏</w:t>
                  </w:r>
                  <w:r>
                    <w:rPr>
                      <w:rFonts w:hint="eastAsia" w:ascii="Times New Roman" w:hAnsi="Times New Roman" w:cs="Times New Roman"/>
                      <w:b w:val="0"/>
                      <w:bCs w:val="0"/>
                      <w:color w:val="auto"/>
                      <w:kern w:val="24"/>
                      <w:sz w:val="18"/>
                      <w:szCs w:val="18"/>
                      <w:lang w:val="en-US" w:eastAsia="zh-CN"/>
                    </w:rPr>
                    <w:t>的制备及性能研究</w:t>
                  </w:r>
                </w:p>
              </w:tc>
            </w:tr>
            <w:tr>
              <w:tblPrEx>
                <w:tblBorders>
                  <w:top w:val="single" w:color="37B6AE" w:themeColor="accent1" w:sz="8" w:space="0"/>
                  <w:left w:val="none" w:color="auto" w:sz="0" w:space="0"/>
                  <w:bottom w:val="single" w:color="37B6AE" w:themeColor="accent1" w:sz="8" w:space="0"/>
                  <w:right w:val="none" w:color="auto" w:sz="0" w:space="0"/>
                  <w:insideH w:val="single" w:color="37B6AE" w:themeColor="accent1" w:sz="8" w:space="0"/>
                  <w:insideV w:val="single" w:color="37B6AE" w:themeColor="accent1" w:sz="8" w:space="0"/>
                </w:tblBorders>
                <w:tblCellMar>
                  <w:top w:w="144" w:type="dxa"/>
                  <w:left w:w="0" w:type="dxa"/>
                  <w:bottom w:w="144" w:type="dxa"/>
                  <w:right w:w="0" w:type="dxa"/>
                </w:tblCellMar>
              </w:tblPrEx>
              <w:tc>
                <w:tcPr>
                  <w:tcW w:w="2923" w:type="dxa"/>
                  <w:tcMar>
                    <w:top w:w="288" w:type="dxa"/>
                    <w:bottom w:w="288" w:type="dxa"/>
                  </w:tcMar>
                </w:tcPr>
                <w:p>
                  <w:pPr>
                    <w:pStyle w:val="3"/>
                    <w:pBdr>
                      <w:top w:val="none" w:color="auto" w:sz="0" w:space="0"/>
                      <w:bottom w:val="none" w:color="auto" w:sz="0" w:space="0"/>
                    </w:pBdr>
                    <w:rPr>
                      <w:rFonts w:ascii="微软雅黑" w:hAnsi="微软雅黑"/>
                      <w:b/>
                      <w:bCs/>
                      <w:color w:val="000066"/>
                      <w:sz w:val="28"/>
                      <w:szCs w:val="28"/>
                    </w:rPr>
                  </w:pPr>
                  <w:r>
                    <w:rPr>
                      <w:rFonts w:hint="eastAsia" w:ascii="微软雅黑" w:hAnsi="微软雅黑"/>
                      <w:b/>
                      <w:bCs/>
                      <w:color w:val="000066"/>
                      <w:sz w:val="28"/>
                      <w:szCs w:val="28"/>
                    </w:rPr>
                    <w:t>联系方式</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10"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4"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zO1l7S&#10;AAAAAQEAAA8AAAAAAAAAAQAgAAAAIgAAAGRycy9kb3ducmV2LnhtbFBLAQIUABQAAAAIAIdO4kDd&#10;zEbP7QEAAIADAAAOAAAAAAAAAAEAIAAAACEBAABkcnMvZTJvRG9jLnhtbFBLBQYAAAAABgAGAFkB&#10;AACABQAAAAA=&#10;">
                            <v:fill on="f" focussize="0,0"/>
                            <v:stroke weight="1pt" color="#37B6AE [3204]" miterlimit="8" joinstyle="miter"/>
                            <v:imagedata o:title=""/>
                            <o:lock v:ext="edit" aspectratio="f"/>
                            <w10:wrap type="none"/>
                            <w10:anchorlock/>
                          </v:line>
                        </w:pict>
                      </mc:Fallback>
                    </mc:AlternateContent>
                  </w:r>
                </w:p>
                <w:p>
                  <w:pPr>
                    <w:pStyle w:val="258"/>
                    <w:rPr>
                      <w:rFonts w:hint="eastAsia" w:ascii="微软雅黑" w:hAnsi="微软雅黑"/>
                      <w:lang w:val="en-US" w:eastAsia="zh-CN"/>
                    </w:rPr>
                  </w:pPr>
                  <w:r>
                    <w:rPr>
                      <w:rFonts w:hint="eastAsia" w:ascii="微软雅黑" w:hAnsi="微软雅黑"/>
                    </w:rPr>
                    <w:t>电话：</w:t>
                  </w:r>
                  <w:r>
                    <w:rPr>
                      <w:rFonts w:hint="eastAsia" w:ascii="微软雅黑" w:hAnsi="微软雅黑"/>
                      <w:lang w:val="en-US" w:eastAsia="zh-CN"/>
                    </w:rPr>
                    <w:t>13057657553</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9"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4"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ztZe&#10;0gAAAAEBAAAPAAAAAAAAAAEAIAAAACIAAABkcnMvZG93bnJldi54bWxQSwECFAAUAAAACACHTuJA&#10;76vrlu4BAAB/AwAADgAAAAAAAAABACAAAAAhAQAAZHJzL2Uyb0RvYy54bWxQSwUGAAAAAAYABgBZ&#10;AQAAgQUAAAAA&#10;">
                            <v:fill on="f" focussize="0,0"/>
                            <v:stroke weight="1pt" color="#37B6AE [3204]" miterlimit="8" joinstyle="miter"/>
                            <v:imagedata o:title=""/>
                            <o:lock v:ext="edit" aspectratio="f"/>
                            <w10:wrap type="none"/>
                            <w10:anchorlock/>
                          </v:line>
                        </w:pict>
                      </mc:Fallback>
                    </mc:AlternateContent>
                  </w:r>
                </w:p>
                <w:p>
                  <w:pPr>
                    <w:pStyle w:val="5"/>
                    <w:spacing w:line="240" w:lineRule="auto"/>
                    <w:rPr>
                      <w:rFonts w:hint="default" w:ascii="微软雅黑" w:hAnsi="微软雅黑" w:eastAsia="微软雅黑"/>
                      <w:caps w:val="0"/>
                      <w:lang w:val="en-US" w:eastAsia="zh-CN"/>
                    </w:rPr>
                  </w:pPr>
                  <w:r>
                    <w:rPr>
                      <w:rFonts w:ascii="微软雅黑" w:hAnsi="微软雅黑"/>
                      <w:caps w:val="0"/>
                    </w:rPr>
                    <w:t>E</w:t>
                  </w:r>
                  <w:r>
                    <w:rPr>
                      <w:rFonts w:hint="eastAsia" w:ascii="微软雅黑" w:hAnsi="微软雅黑"/>
                      <w:caps w:val="0"/>
                    </w:rPr>
                    <w:t>mail：</w:t>
                  </w:r>
                  <w:r>
                    <w:rPr>
                      <w:rFonts w:hint="eastAsia" w:ascii="微软雅黑" w:hAnsi="微软雅黑"/>
                      <w:caps w:val="0"/>
                      <w:lang w:val="en-US" w:eastAsia="zh-CN"/>
                    </w:rPr>
                    <w:t>wujie1992818</w:t>
                  </w:r>
                  <w:r>
                    <w:rPr>
                      <w:rFonts w:hint="eastAsia" w:ascii="微软雅黑" w:hAnsi="微软雅黑"/>
                      <w:caps w:val="0"/>
                    </w:rPr>
                    <w:t>@</w:t>
                  </w:r>
                  <w:r>
                    <w:rPr>
                      <w:rFonts w:hint="eastAsia" w:ascii="微软雅黑" w:hAnsi="微软雅黑"/>
                      <w:caps w:val="0"/>
                      <w:lang w:val="en-US" w:eastAsia="zh-CN"/>
                    </w:rPr>
                    <w:t>163</w:t>
                  </w:r>
                  <w:r>
                    <w:rPr>
                      <w:rFonts w:hint="eastAsia" w:ascii="微软雅黑" w:hAnsi="微软雅黑"/>
                      <w:caps w:val="0"/>
                    </w:rPr>
                    <w:t>.</w:t>
                  </w:r>
                  <w:r>
                    <w:rPr>
                      <w:rFonts w:hint="eastAsia" w:ascii="微软雅黑" w:hAnsi="微软雅黑"/>
                      <w:caps w:val="0"/>
                      <w:lang w:val="en-US" w:eastAsia="zh-CN"/>
                    </w:rPr>
                    <w:t>com</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84"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4"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M7WXtIA&#10;AAABAQAADwAAAAAAAAABACAAAAAiAAAAZHJzL2Rvd25yZXYueG1sUEsBAhQAFAAAAAgAh07iQFUV&#10;wKbsAQAAgAMAAA4AAAAAAAAAAQAgAAAAIQEAAGRycy9lMm9Eb2MueG1sUEsFBgAAAAAGAAYAWQEA&#10;AH8FAAAAAA==&#10;">
                            <v:fill on="f" focussize="0,0"/>
                            <v:stroke weight="1pt" color="#37B6AE [3204]" miterlimit="8" joinstyle="miter"/>
                            <v:imagedata o:title=""/>
                            <o:lock v:ext="edit" aspectratio="f"/>
                            <w10:wrap type="none"/>
                            <w10:anchorlock/>
                          </v:line>
                        </w:pict>
                      </mc:Fallback>
                    </mc:AlternateContent>
                  </w:r>
                </w:p>
                <w:p>
                  <w:pPr>
                    <w:spacing w:after="0" w:line="240" w:lineRule="auto"/>
                    <w:rPr>
                      <w:rFonts w:hint="default" w:ascii="微软雅黑" w:hAnsi="微软雅黑" w:eastAsia="微软雅黑"/>
                      <w:lang w:val="en-US" w:eastAsia="zh-CN"/>
                    </w:rPr>
                  </w:pPr>
                  <w:r>
                    <w:rPr>
                      <w:rFonts w:hint="eastAsia" w:ascii="微软雅黑" w:hAnsi="微软雅黑"/>
                    </w:rPr>
                    <w:t>Q</w:t>
                  </w:r>
                  <w:r>
                    <w:rPr>
                      <w:rFonts w:ascii="微软雅黑" w:hAnsi="微软雅黑"/>
                    </w:rPr>
                    <w:t>Q/</w:t>
                  </w:r>
                  <w:r>
                    <w:rPr>
                      <w:rFonts w:hint="eastAsia" w:ascii="微软雅黑" w:hAnsi="微软雅黑"/>
                    </w:rPr>
                    <w:t>微信：</w:t>
                  </w:r>
                  <w:r>
                    <w:rPr>
                      <w:rFonts w:hint="eastAsia" w:ascii="微软雅黑" w:hAnsi="微软雅黑"/>
                      <w:lang w:val="en-US" w:eastAsia="zh-CN"/>
                    </w:rPr>
                    <w:t>1059123368</w:t>
                  </w:r>
                  <w:r>
                    <w:rPr>
                      <w:rFonts w:hint="eastAsia" w:ascii="微软雅黑" w:hAnsi="微软雅黑"/>
                    </w:rPr>
                    <w:t>/</w:t>
                  </w:r>
                  <w:r>
                    <w:rPr>
                      <w:rFonts w:ascii="微软雅黑" w:hAnsi="微软雅黑"/>
                    </w:rPr>
                    <w:t xml:space="preserve"> </w:t>
                  </w:r>
                  <w:r>
                    <w:rPr>
                      <w:rFonts w:hint="eastAsia" w:ascii="微软雅黑" w:hAnsi="微软雅黑"/>
                      <w:lang w:val="en-US" w:eastAsia="zh-CN"/>
                    </w:rPr>
                    <w:t>wujie_0123456789</w:t>
                  </w:r>
                </w:p>
                <w:p>
                  <w:pPr>
                    <w:spacing w:after="0" w:line="240" w:lineRule="auto"/>
                    <w:rPr>
                      <w:rFonts w:ascii="微软雅黑" w:hAnsi="微软雅黑"/>
                    </w:rPr>
                  </w:pPr>
                </w:p>
                <w:p>
                  <w:pPr>
                    <w:spacing w:after="0" w:line="240" w:lineRule="auto"/>
                    <w:rPr>
                      <w:rFonts w:ascii="微软雅黑" w:hAnsi="微软雅黑"/>
                    </w:rPr>
                  </w:pPr>
                </w:p>
              </w:tc>
            </w:tr>
            <w:tr>
              <w:tblPrEx>
                <w:tblBorders>
                  <w:top w:val="single" w:color="37B6AE" w:themeColor="accent1" w:sz="8" w:space="0"/>
                  <w:left w:val="none" w:color="auto" w:sz="0" w:space="0"/>
                  <w:bottom w:val="single" w:color="37B6AE" w:themeColor="accent1" w:sz="8" w:space="0"/>
                  <w:right w:val="none" w:color="auto" w:sz="0" w:space="0"/>
                  <w:insideH w:val="single" w:color="37B6AE" w:themeColor="accent1" w:sz="8" w:space="0"/>
                  <w:insideV w:val="single" w:color="37B6AE" w:themeColor="accent1" w:sz="8" w:space="0"/>
                </w:tblBorders>
                <w:tblCellMar>
                  <w:top w:w="144" w:type="dxa"/>
                  <w:left w:w="0" w:type="dxa"/>
                  <w:bottom w:w="144" w:type="dxa"/>
                  <w:right w:w="0" w:type="dxa"/>
                </w:tblCellMar>
              </w:tblPrEx>
              <w:trPr>
                <w:trHeight w:val="5611" w:hRule="atLeast"/>
              </w:trPr>
              <w:tc>
                <w:tcPr>
                  <w:tcW w:w="2923" w:type="dxa"/>
                  <w:tcMar>
                    <w:top w:w="288" w:type="dxa"/>
                    <w:bottom w:w="288" w:type="dxa"/>
                  </w:tcMar>
                </w:tcPr>
                <w:p>
                  <w:pPr>
                    <w:pStyle w:val="3"/>
                    <w:pBdr>
                      <w:top w:val="none" w:color="auto" w:sz="0" w:space="0"/>
                      <w:bottom w:val="none" w:color="auto" w:sz="0" w:space="0"/>
                    </w:pBdr>
                    <w:rPr>
                      <w:rFonts w:ascii="微软雅黑" w:hAnsi="微软雅黑"/>
                      <w:b/>
                      <w:bCs/>
                      <w:color w:val="000066"/>
                      <w:sz w:val="28"/>
                      <w:szCs w:val="28"/>
                    </w:rPr>
                  </w:pPr>
                  <w:r>
                    <w:rPr>
                      <w:rFonts w:hint="eastAsia" w:ascii="微软雅黑" w:hAnsi="微软雅黑"/>
                      <w:b/>
                      <w:bCs/>
                      <w:color w:val="000066"/>
                      <w:sz w:val="28"/>
                      <w:szCs w:val="28"/>
                    </w:rPr>
                    <w:t>致谢</w:t>
                  </w:r>
                </w:p>
                <w:p>
                  <w:pPr>
                    <w:pStyle w:val="258"/>
                    <w:rPr>
                      <w:rFonts w:ascii="微软雅黑" w:hAnsi="微软雅黑"/>
                    </w:rPr>
                  </w:pPr>
                  <w:r>
                    <w:rPr>
                      <w:rFonts w:hint="eastAsia" w:ascii="微软雅黑" w:hAnsi="微软雅黑"/>
                    </w:rPr>
                    <mc:AlternateContent>
                      <mc:Choice Requires="wps">
                        <w:drawing>
                          <wp:inline distT="0" distB="0" distL="0" distR="0">
                            <wp:extent cx="221615" cy="0"/>
                            <wp:effectExtent l="0" t="0" r="26035" b="19050"/>
                            <wp:docPr id="15" name="直接连接符​​ 84" title="线条图形"/>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直接连接符​​ 84" o:spid="_x0000_s1026" o:spt="20" style="height:0pt;width:17.45pt;" filled="f" stroked="t" coordsize="21600,21600" o:gfxdata="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M7WXtIA&#10;AAABAQAADwAAAAAAAAABACAAAAAiAAAAZHJzL2Rvd25yZXYueG1sUEsBAhQAFAAAAAgAh07iQEUf&#10;LtPsAQAAgAMAAA4AAAAAAAAAAQAgAAAAIQEAAGRycy9lMm9Eb2MueG1sUEsFBgAAAAAGAAYAWQEA&#10;AH8FAAAAAA==&#10;">
                            <v:fill on="f" focussize="0,0"/>
                            <v:stroke weight="1pt" color="#37B6AE [3204]" miterlimit="8" joinstyle="miter"/>
                            <v:imagedata o:title=""/>
                            <o:lock v:ext="edit" aspectratio="f"/>
                            <w10:wrap type="none"/>
                            <w10:anchorlock/>
                          </v:line>
                        </w:pict>
                      </mc:Fallback>
                    </mc:AlternateContent>
                  </w:r>
                </w:p>
                <w:p>
                  <w:pPr>
                    <w:spacing w:after="0" w:line="240" w:lineRule="auto"/>
                    <w:jc w:val="left"/>
                    <w:rPr>
                      <w:rFonts w:hint="eastAsia" w:ascii="微软雅黑" w:hAnsi="微软雅黑"/>
                      <w:lang w:val="en-US" w:eastAsia="zh-CN"/>
                    </w:rPr>
                  </w:pPr>
                  <w:r>
                    <w:rPr>
                      <w:rFonts w:hint="eastAsia" w:ascii="微软雅黑" w:hAnsi="微软雅黑"/>
                    </w:rPr>
                    <w:t>感谢南京航空航天大学研究生院201</w:t>
                  </w:r>
                  <w:r>
                    <w:rPr>
                      <w:rFonts w:hint="eastAsia" w:ascii="微软雅黑" w:hAnsi="微软雅黑"/>
                      <w:lang w:val="en-US" w:eastAsia="zh-CN"/>
                    </w:rPr>
                    <w:t>8</w:t>
                  </w:r>
                  <w:r>
                    <w:rPr>
                      <w:rFonts w:hint="eastAsia" w:ascii="微软雅黑" w:hAnsi="微软雅黑"/>
                    </w:rPr>
                    <w:t>年0</w:t>
                  </w:r>
                  <w:r>
                    <w:rPr>
                      <w:rFonts w:hint="eastAsia" w:ascii="微软雅黑" w:hAnsi="微软雅黑"/>
                      <w:lang w:val="en-US" w:eastAsia="zh-CN"/>
                    </w:rPr>
                    <w:t>1</w:t>
                  </w:r>
                  <w:r>
                    <w:rPr>
                      <w:rFonts w:hint="eastAsia" w:ascii="微软雅黑" w:hAnsi="微软雅黑"/>
                    </w:rPr>
                    <w:t>月博士生出国短期访学项目资助</w:t>
                  </w:r>
                  <w:r>
                    <w:rPr>
                      <w:rFonts w:hint="eastAsia" w:ascii="微软雅黑" w:hAnsi="微软雅黑"/>
                      <w:lang w:val="en-US" w:eastAsia="zh-CN"/>
                    </w:rPr>
                    <w:t>。</w:t>
                  </w:r>
                </w:p>
                <w:p>
                  <w:pPr>
                    <w:spacing w:after="0" w:line="240" w:lineRule="auto"/>
                    <w:jc w:val="left"/>
                    <w:rPr>
                      <w:rFonts w:hint="default" w:ascii="微软雅黑" w:hAnsi="微软雅黑" w:eastAsia="微软雅黑"/>
                      <w:lang w:val="en-US" w:eastAsia="zh-CN"/>
                    </w:rPr>
                  </w:pPr>
                  <w:r>
                    <w:rPr>
                      <w:rFonts w:hint="eastAsia" w:ascii="微软雅黑" w:hAnsi="微软雅黑"/>
                      <w:lang w:val="en-US" w:eastAsia="zh-CN"/>
                    </w:rPr>
                    <w:t>感谢国内外教授以及同学的关心与帮助！</w:t>
                  </w:r>
                  <w:bookmarkStart w:id="0" w:name="_GoBack"/>
                  <w:bookmarkEnd w:id="0"/>
                </w:p>
              </w:tc>
            </w:tr>
          </w:tbl>
          <w:p>
            <w:pPr>
              <w:rPr>
                <w:rFonts w:ascii="微软雅黑" w:hAnsi="微软雅黑"/>
              </w:rPr>
            </w:pPr>
          </w:p>
        </w:tc>
        <w:tc>
          <w:tcPr>
            <w:tcW w:w="6912" w:type="dxa"/>
          </w:tcPr>
          <w:tbl>
            <w:tblPr>
              <w:tblStyle w:val="88"/>
              <w:tblW w:w="5000" w:type="pct"/>
              <w:tblInd w:w="0" w:type="dxa"/>
              <w:tblLayout w:type="fixed"/>
              <w:tblCellMar>
                <w:top w:w="0" w:type="dxa"/>
                <w:left w:w="108" w:type="dxa"/>
                <w:bottom w:w="0" w:type="dxa"/>
                <w:right w:w="108" w:type="dxa"/>
              </w:tblCellMar>
            </w:tblPr>
            <w:tblGrid>
              <w:gridCol w:w="6681"/>
            </w:tblGrid>
            <w:tr>
              <w:tblPrEx>
                <w:tblCellMar>
                  <w:top w:w="0" w:type="dxa"/>
                  <w:left w:w="108" w:type="dxa"/>
                  <w:bottom w:w="0" w:type="dxa"/>
                  <w:right w:w="108" w:type="dxa"/>
                </w:tblCellMar>
              </w:tblPrEx>
              <w:trPr>
                <w:trHeight w:val="4104" w:hRule="atLeast"/>
              </w:trPr>
              <w:tc>
                <w:tcPr>
                  <w:tcW w:w="6681" w:type="dxa"/>
                  <w:tcMar>
                    <w:left w:w="720" w:type="dxa"/>
                    <w:bottom w:w="288" w:type="dxa"/>
                    <w:right w:w="0" w:type="dxa"/>
                  </w:tcMar>
                </w:tcPr>
                <w:p>
                  <w:pPr>
                    <w:pStyle w:val="4"/>
                    <w:rPr>
                      <w:rFonts w:ascii="微软雅黑" w:hAnsi="微软雅黑"/>
                      <w:b/>
                      <w:bCs/>
                      <w:color w:val="002060"/>
                      <w:sz w:val="28"/>
                      <w:szCs w:val="28"/>
                    </w:rPr>
                  </w:pPr>
                  <w:r>
                    <w:rPr>
                      <w:rFonts w:hint="eastAsia" w:ascii="微软雅黑" w:hAnsi="微软雅黑"/>
                      <w:b/>
                      <w:bCs/>
                      <w:color w:val="002060"/>
                      <w:sz w:val="28"/>
                      <w:szCs w:val="28"/>
                    </w:rPr>
                    <w:t>留学单位及合作导师</w:t>
                  </w:r>
                </w:p>
                <w:p>
                  <w:pPr>
                    <w:pStyle w:val="6"/>
                    <w:rPr>
                      <w:rFonts w:ascii="微软雅黑" w:hAnsi="微软雅黑"/>
                    </w:rPr>
                  </w:pPr>
                  <w:r>
                    <w:rPr>
                      <w:rFonts w:hint="eastAsia" w:ascii="微软雅黑" w:hAnsi="微软雅黑"/>
                      <w:lang w:val="en-US" w:eastAsia="zh-CN"/>
                    </w:rPr>
                    <w:t>美国田纳西</w:t>
                  </w:r>
                  <w:r>
                    <w:rPr>
                      <w:rFonts w:hint="eastAsia" w:ascii="微软雅黑" w:hAnsi="微软雅黑"/>
                    </w:rPr>
                    <w:t>大学</w:t>
                  </w:r>
                </w:p>
                <w:p>
                  <w:pPr>
                    <w:jc w:val="both"/>
                    <w:rPr>
                      <w:rFonts w:hint="eastAsia" w:ascii="微软雅黑" w:hAnsi="微软雅黑" w:eastAsia="微软雅黑"/>
                      <w:sz w:val="16"/>
                      <w:szCs w:val="16"/>
                      <w:lang w:eastAsia="zh-CN"/>
                    </w:rPr>
                  </w:pPr>
                  <w:r>
                    <w:rPr>
                      <w:rFonts w:hint="eastAsia" w:ascii="微软雅黑" w:hAnsi="微软雅黑"/>
                      <w:sz w:val="16"/>
                      <w:szCs w:val="16"/>
                    </w:rPr>
                    <w:t>田纳西大学是一所世界著名的公立研究型大学，成立于1794年</w:t>
                  </w:r>
                  <w:r>
                    <w:rPr>
                      <w:rFonts w:hint="eastAsia" w:ascii="微软雅黑" w:hAnsi="微软雅黑"/>
                      <w:sz w:val="16"/>
                      <w:szCs w:val="16"/>
                      <w:lang w:val="en-US" w:eastAsia="zh-CN"/>
                    </w:rPr>
                    <w:t xml:space="preserve">, </w:t>
                  </w:r>
                  <w:r>
                    <w:rPr>
                      <w:rFonts w:hint="eastAsia" w:ascii="微软雅黑" w:hAnsi="微软雅黑"/>
                      <w:sz w:val="16"/>
                      <w:szCs w:val="16"/>
                    </w:rPr>
                    <w:t>是美国南部最具综合性的大型高等学府之一，也是美国历史最悠久的的公立大学之一，其版画专业、核工程专业、供应链管理及物流管理等专业均在全美排名前十，临床训练、图书馆研究、生物工程和农业工程等诸多专业位列全美前二十</w:t>
                  </w:r>
                  <w:r>
                    <w:rPr>
                      <w:rFonts w:hint="eastAsia" w:ascii="微软雅黑" w:hAnsi="微软雅黑"/>
                      <w:sz w:val="16"/>
                      <w:szCs w:val="16"/>
                      <w:lang w:eastAsia="zh-CN"/>
                    </w:rPr>
                    <w:t>。</w:t>
                  </w:r>
                </w:p>
                <w:p>
                  <w:pPr>
                    <w:pStyle w:val="6"/>
                    <w:jc w:val="center"/>
                    <w:rPr>
                      <w:rFonts w:ascii="微软雅黑" w:hAnsi="微软雅黑"/>
                    </w:rPr>
                  </w:pPr>
                  <w:r>
                    <w:rPr>
                      <w:rFonts w:hint="eastAsia" w:ascii="微软雅黑" w:hAnsi="微软雅黑"/>
                      <w:lang w:val="en-US" w:eastAsia="zh-CN"/>
                    </w:rPr>
                    <w:t>Anming Hu</w:t>
                  </w:r>
                  <w:r>
                    <w:rPr>
                      <w:rFonts w:hint="eastAsia" w:ascii="微软雅黑" w:hAnsi="微软雅黑"/>
                    </w:rPr>
                    <w:t>教授</w:t>
                  </w:r>
                </w:p>
                <w:p>
                  <w:pPr>
                    <w:jc w:val="left"/>
                    <w:rPr>
                      <w:rFonts w:hint="default" w:ascii="微软雅黑" w:hAnsi="微软雅黑" w:eastAsia="微软雅黑"/>
                      <w:lang w:val="en-US" w:eastAsia="zh-CN"/>
                    </w:rPr>
                  </w:pPr>
                  <w:r>
                    <w:rPr>
                      <w:rFonts w:hint="eastAsia" w:ascii="微软雅黑" w:hAnsi="微软雅黑"/>
                      <w:sz w:val="16"/>
                      <w:szCs w:val="16"/>
                    </w:rPr>
                    <w:t>胡安明老师于加拿大滑铁卢大学物理与天文系激光物理专业获得博士学位，目前为田纳西大学机械、航空、生物工程系教授。</w:t>
                  </w:r>
                  <w:r>
                    <w:rPr>
                      <w:rFonts w:hint="eastAsia" w:ascii="微软雅黑" w:hAnsi="微软雅黑"/>
                      <w:sz w:val="16"/>
                      <w:szCs w:val="16"/>
                      <w:lang w:val="en-US" w:eastAsia="zh-CN"/>
                    </w:rPr>
                    <w:t>主要从事</w:t>
                  </w:r>
                  <w:r>
                    <w:rPr>
                      <w:rFonts w:hint="eastAsia" w:ascii="微软雅黑" w:hAnsi="微软雅黑"/>
                      <w:sz w:val="16"/>
                      <w:szCs w:val="16"/>
                    </w:rPr>
                    <w:t>先进激光3D制造技术、纳米材料高温钎焊技术以及先进柔性电池技术</w:t>
                  </w:r>
                  <w:r>
                    <w:rPr>
                      <w:rFonts w:hint="eastAsia" w:ascii="微软雅黑" w:hAnsi="微软雅黑"/>
                      <w:sz w:val="16"/>
                      <w:szCs w:val="16"/>
                      <w:lang w:val="en-US" w:eastAsia="zh-CN"/>
                    </w:rPr>
                    <w:t>等研究方向。</w:t>
                  </w:r>
                </w:p>
              </w:tc>
            </w:tr>
            <w:tr>
              <w:tblPrEx>
                <w:tblCellMar>
                  <w:top w:w="0" w:type="dxa"/>
                  <w:left w:w="108" w:type="dxa"/>
                  <w:bottom w:w="0" w:type="dxa"/>
                  <w:right w:w="108" w:type="dxa"/>
                </w:tblCellMar>
              </w:tblPrEx>
              <w:trPr>
                <w:trHeight w:val="1616" w:hRule="atLeast"/>
              </w:trPr>
              <w:tc>
                <w:tcPr>
                  <w:tcW w:w="6681" w:type="dxa"/>
                  <w:tcMar>
                    <w:left w:w="720" w:type="dxa"/>
                    <w:bottom w:w="288" w:type="dxa"/>
                    <w:right w:w="0" w:type="dxa"/>
                  </w:tcMar>
                </w:tcPr>
                <w:p>
                  <w:pPr>
                    <w:pStyle w:val="4"/>
                    <w:rPr>
                      <w:rFonts w:ascii="微软雅黑" w:hAnsi="微软雅黑"/>
                      <w:b/>
                      <w:bCs/>
                      <w:color w:val="002060"/>
                      <w:sz w:val="28"/>
                      <w:szCs w:val="28"/>
                    </w:rPr>
                  </w:pPr>
                  <w:r>
                    <w:rPr>
                      <w:rFonts w:hint="eastAsia" w:ascii="微软雅黑" w:hAnsi="微软雅黑"/>
                      <w:b/>
                      <w:bCs/>
                      <w:color w:val="002060"/>
                      <w:sz w:val="28"/>
                      <w:szCs w:val="28"/>
                    </w:rPr>
                    <w:t>联合培养/短期访学【择其一】研究工作</w:t>
                  </w:r>
                </w:p>
                <w:p>
                  <w:pPr>
                    <w:jc w:val="center"/>
                    <w:rPr>
                      <w:rFonts w:hint="eastAsia" w:ascii="微软雅黑" w:hAnsi="微软雅黑" w:eastAsia="微软雅黑" w:cstheme="majorBidi"/>
                      <w:b/>
                      <w:iCs/>
                      <w:caps/>
                      <w:sz w:val="22"/>
                      <w:szCs w:val="22"/>
                      <w:lang w:val="en-US" w:eastAsia="zh-CN" w:bidi="ar-SA"/>
                    </w:rPr>
                  </w:pPr>
                  <w:r>
                    <w:rPr>
                      <w:rFonts w:hint="eastAsia" w:ascii="微软雅黑" w:hAnsi="微软雅黑" w:eastAsia="微软雅黑" w:cstheme="majorBidi"/>
                      <w:b/>
                      <w:iCs/>
                      <w:caps/>
                      <w:sz w:val="22"/>
                      <w:szCs w:val="22"/>
                      <w:lang w:val="en-US" w:eastAsia="zh-CN" w:bidi="ar-SA"/>
                    </w:rPr>
                    <w:t>Ni基合金钎焊用Ni纳米焊膏的制备及性能研究</w:t>
                  </w:r>
                </w:p>
                <w:p>
                  <w:pPr>
                    <w:rPr>
                      <w:rFonts w:ascii="微软雅黑" w:hAnsi="微软雅黑"/>
                    </w:rPr>
                  </w:pPr>
                </w:p>
              </w:tc>
            </w:tr>
            <w:tr>
              <w:tblPrEx>
                <w:tblCellMar>
                  <w:top w:w="0" w:type="dxa"/>
                  <w:left w:w="108" w:type="dxa"/>
                  <w:bottom w:w="0" w:type="dxa"/>
                  <w:right w:w="108" w:type="dxa"/>
                </w:tblCellMar>
              </w:tblPrEx>
              <w:tc>
                <w:tcPr>
                  <w:tcW w:w="6681" w:type="dxa"/>
                  <w:tcMar>
                    <w:left w:w="720" w:type="dxa"/>
                    <w:right w:w="0" w:type="dxa"/>
                  </w:tcMar>
                </w:tcPr>
                <w:p>
                  <w:pPr>
                    <w:pStyle w:val="4"/>
                    <w:rPr>
                      <w:rFonts w:ascii="微软雅黑" w:hAnsi="微软雅黑"/>
                      <w:b/>
                      <w:bCs/>
                      <w:color w:val="002060"/>
                      <w:sz w:val="28"/>
                      <w:szCs w:val="28"/>
                    </w:rPr>
                  </w:pPr>
                  <w:r>
                    <w:rPr>
                      <w:rFonts w:hint="eastAsia" w:ascii="微软雅黑" w:hAnsi="微软雅黑"/>
                      <w:b/>
                      <w:bCs/>
                      <w:color w:val="002060"/>
                      <w:sz w:val="28"/>
                      <w:szCs w:val="28"/>
                    </w:rPr>
                    <w:t>联合培养/短期访学【择其一】期间取得成果</w:t>
                  </w:r>
                </w:p>
                <w:p>
                  <w:pPr>
                    <w:numPr>
                      <w:ilvl w:val="0"/>
                      <w:numId w:val="11"/>
                    </w:numPr>
                    <w:spacing w:after="0" w:line="240" w:lineRule="auto"/>
                    <w:jc w:val="left"/>
                    <w:rPr>
                      <w:rFonts w:hint="default" w:ascii="微软雅黑" w:hAnsi="微软雅黑"/>
                      <w:sz w:val="16"/>
                      <w:szCs w:val="16"/>
                      <w:lang w:val="en-US" w:eastAsia="zh-CN"/>
                    </w:rPr>
                  </w:pPr>
                  <w:r>
                    <w:rPr>
                      <w:rFonts w:hint="eastAsia" w:ascii="微软雅黑" w:hAnsi="微软雅黑"/>
                      <w:sz w:val="16"/>
                      <w:szCs w:val="16"/>
                      <w:lang w:val="en-US" w:eastAsia="zh-CN"/>
                    </w:rPr>
                    <w:t xml:space="preserve">Wu, J. W. Wang, S. B. </w:t>
                  </w:r>
                  <w:r>
                    <w:rPr>
                      <w:rFonts w:hint="default" w:ascii="微软雅黑" w:hAnsi="微软雅黑"/>
                      <w:sz w:val="16"/>
                      <w:szCs w:val="16"/>
                      <w:lang w:val="en-US" w:eastAsia="zh-CN"/>
                    </w:rPr>
                    <w:t>Xue, et al.</w:t>
                  </w:r>
                  <w:r>
                    <w:rPr>
                      <w:rFonts w:hint="eastAsia" w:ascii="微软雅黑" w:hAnsi="微软雅黑"/>
                      <w:sz w:val="16"/>
                      <w:szCs w:val="16"/>
                      <w:lang w:val="en-US" w:eastAsia="zh-CN"/>
                    </w:rPr>
                    <w:t>,</w:t>
                  </w:r>
                  <w:r>
                    <w:rPr>
                      <w:rFonts w:hint="default" w:ascii="微软雅黑" w:hAnsi="微软雅黑"/>
                      <w:sz w:val="16"/>
                      <w:szCs w:val="16"/>
                      <w:lang w:val="en-US" w:eastAsia="zh-CN"/>
                    </w:rPr>
                    <w:t xml:space="preserve"> Fe-based nanomaterials composite membranes fabricated via e-spinning and vacuum filtration for Cd2+ ions removal[J].</w:t>
                  </w:r>
                  <w:r>
                    <w:rPr>
                      <w:rFonts w:hint="eastAsia" w:ascii="微软雅黑" w:hAnsi="微软雅黑"/>
                      <w:sz w:val="16"/>
                      <w:szCs w:val="16"/>
                      <w:lang w:val="en-US" w:eastAsia="zh-CN"/>
                    </w:rPr>
                    <w:t xml:space="preserve"> </w:t>
                  </w:r>
                  <w:r>
                    <w:rPr>
                      <w:rFonts w:hint="default" w:ascii="微软雅黑" w:hAnsi="微软雅黑"/>
                      <w:sz w:val="16"/>
                      <w:szCs w:val="16"/>
                      <w:lang w:val="en-US" w:eastAsia="zh-CN"/>
                    </w:rPr>
                    <w:t>Chemosphere</w:t>
                  </w:r>
                  <w:r>
                    <w:rPr>
                      <w:rFonts w:hint="eastAsia" w:ascii="微软雅黑" w:hAnsi="微软雅黑"/>
                      <w:sz w:val="16"/>
                      <w:szCs w:val="16"/>
                      <w:lang w:val="en-US" w:eastAsia="zh-CN"/>
                    </w:rPr>
                    <w:t xml:space="preserve">, 2019, </w:t>
                  </w:r>
                  <w:r>
                    <w:rPr>
                      <w:rFonts w:hint="default" w:ascii="微软雅黑" w:hAnsi="微软雅黑"/>
                      <w:sz w:val="16"/>
                      <w:szCs w:val="16"/>
                      <w:lang w:val="en-US" w:eastAsia="zh-CN"/>
                    </w:rPr>
                    <w:t>230</w:t>
                  </w:r>
                  <w:r>
                    <w:rPr>
                      <w:rFonts w:hint="eastAsia" w:ascii="微软雅黑" w:hAnsi="微软雅黑"/>
                      <w:sz w:val="16"/>
                      <w:szCs w:val="16"/>
                      <w:lang w:val="en-US" w:eastAsia="zh-CN"/>
                    </w:rPr>
                    <w:t xml:space="preserve">: </w:t>
                  </w:r>
                  <w:r>
                    <w:rPr>
                      <w:rFonts w:hint="default" w:ascii="微软雅黑" w:hAnsi="微软雅黑"/>
                      <w:sz w:val="16"/>
                      <w:szCs w:val="16"/>
                      <w:lang w:val="en-US" w:eastAsia="zh-CN"/>
                    </w:rPr>
                    <w:t>527</w:t>
                  </w:r>
                  <w:r>
                    <w:rPr>
                      <w:rFonts w:hint="eastAsia" w:ascii="微软雅黑" w:hAnsi="微软雅黑"/>
                      <w:sz w:val="16"/>
                      <w:szCs w:val="16"/>
                      <w:lang w:val="en-US" w:eastAsia="zh-CN"/>
                    </w:rPr>
                    <w:t>-</w:t>
                  </w:r>
                  <w:r>
                    <w:rPr>
                      <w:rFonts w:hint="default" w:ascii="微软雅黑" w:hAnsi="微软雅黑"/>
                      <w:sz w:val="16"/>
                      <w:szCs w:val="16"/>
                      <w:lang w:val="en-US" w:eastAsia="zh-CN"/>
                    </w:rPr>
                    <w:t>535</w:t>
                  </w:r>
                  <w:r>
                    <w:rPr>
                      <w:rFonts w:hint="eastAsia" w:ascii="微软雅黑" w:hAnsi="微软雅黑"/>
                      <w:sz w:val="16"/>
                      <w:szCs w:val="16"/>
                      <w:lang w:val="en-US" w:eastAsia="zh-CN"/>
                    </w:rPr>
                    <w:t xml:space="preserve">. </w:t>
                  </w:r>
                  <w:r>
                    <w:rPr>
                      <w:rFonts w:hint="default" w:ascii="微软雅黑" w:hAnsi="微软雅黑"/>
                      <w:sz w:val="16"/>
                      <w:szCs w:val="16"/>
                      <w:lang w:val="en-US" w:eastAsia="zh-CN"/>
                    </w:rPr>
                    <w:t>(</w:t>
                  </w:r>
                  <w:r>
                    <w:rPr>
                      <w:rFonts w:hint="eastAsia" w:ascii="微软雅黑" w:hAnsi="微软雅黑"/>
                      <w:sz w:val="16"/>
                      <w:szCs w:val="16"/>
                      <w:lang w:val="en-US" w:eastAsia="zh-CN"/>
                    </w:rPr>
                    <w:t>SCI收录</w:t>
                  </w:r>
                  <w:r>
                    <w:rPr>
                      <w:rFonts w:hint="default" w:ascii="微软雅黑" w:hAnsi="微软雅黑"/>
                      <w:sz w:val="16"/>
                      <w:szCs w:val="16"/>
                      <w:lang w:val="en-US" w:eastAsia="zh-CN"/>
                    </w:rPr>
                    <w:t>)</w:t>
                  </w:r>
                </w:p>
                <w:p>
                  <w:pPr>
                    <w:rPr>
                      <w:rFonts w:ascii="微软雅黑" w:hAnsi="微软雅黑"/>
                    </w:rPr>
                  </w:pPr>
                </w:p>
              </w:tc>
            </w:tr>
            <w:tr>
              <w:tblPrEx>
                <w:tblCellMar>
                  <w:top w:w="0" w:type="dxa"/>
                  <w:left w:w="108" w:type="dxa"/>
                  <w:bottom w:w="0" w:type="dxa"/>
                  <w:right w:w="108" w:type="dxa"/>
                </w:tblCellMar>
              </w:tblPrEx>
              <w:tc>
                <w:tcPr>
                  <w:tcW w:w="6681" w:type="dxa"/>
                  <w:tcMar>
                    <w:left w:w="720" w:type="dxa"/>
                    <w:right w:w="0" w:type="dxa"/>
                  </w:tcMar>
                </w:tcPr>
                <w:p>
                  <w:pPr>
                    <w:pStyle w:val="4"/>
                    <w:rPr>
                      <w:rFonts w:ascii="微软雅黑" w:hAnsi="微软雅黑"/>
                      <w:b/>
                      <w:bCs/>
                      <w:color w:val="002060"/>
                      <w:sz w:val="28"/>
                      <w:szCs w:val="28"/>
                    </w:rPr>
                  </w:pPr>
                  <w:r>
                    <w:rPr>
                      <w:rFonts w:hint="eastAsia" w:ascii="微软雅黑" w:hAnsi="微软雅黑"/>
                      <w:b/>
                      <w:bCs/>
                      <w:color w:val="002060"/>
                      <w:sz w:val="28"/>
                      <w:szCs w:val="28"/>
                    </w:rPr>
                    <w:t>留学生活及感悟</w:t>
                  </w:r>
                </w:p>
                <w:p>
                  <w:pPr>
                    <w:pBdr>
                      <w:bottom w:val="single" w:color="00CC99" w:sz="8" w:space="1"/>
                    </w:pBdr>
                    <w:rPr>
                      <w:rFonts w:hint="default" w:ascii="微软雅黑" w:hAnsi="微软雅黑" w:eastAsia="微软雅黑"/>
                      <w:sz w:val="20"/>
                      <w:szCs w:val="20"/>
                      <w:lang w:val="en-US" w:eastAsia="zh-CN"/>
                    </w:rPr>
                  </w:pPr>
                  <w:r>
                    <w:rPr>
                      <w:rFonts w:hint="eastAsia" w:ascii="微软雅黑" w:hAnsi="微软雅黑"/>
                      <w:sz w:val="20"/>
                      <w:szCs w:val="20"/>
                      <w:lang w:val="en-US" w:eastAsia="zh-CN"/>
                    </w:rPr>
                    <w:t>半年的留学生花为自己的学习和科研生活打开了一扇窗，让自己对未来充满希望。</w:t>
                  </w:r>
                </w:p>
                <w:p>
                  <w:pPr>
                    <w:pBdr>
                      <w:bottom w:val="single" w:color="00CC99" w:sz="8" w:space="1"/>
                    </w:pBdr>
                    <w:rPr>
                      <w:rFonts w:ascii="微软雅黑" w:hAnsi="微软雅黑"/>
                    </w:rPr>
                  </w:pPr>
                </w:p>
                <w:p>
                  <w:pPr>
                    <w:pBdr>
                      <w:bottom w:val="single" w:color="00CC99" w:sz="8" w:space="1"/>
                    </w:pBdr>
                    <w:rPr>
                      <w:rFonts w:ascii="微软雅黑" w:hAnsi="微软雅黑"/>
                    </w:rPr>
                  </w:pPr>
                </w:p>
                <w:p>
                  <w:pPr>
                    <w:pBdr>
                      <w:bottom w:val="single" w:color="00CC99" w:sz="8" w:space="1"/>
                    </w:pBdr>
                    <w:rPr>
                      <w:rFonts w:hint="eastAsia" w:ascii="微软雅黑" w:hAnsi="微软雅黑" w:eastAsia="微软雅黑"/>
                      <w:lang w:eastAsia="zh-CN"/>
                    </w:rPr>
                  </w:pPr>
                  <w:r>
                    <w:rPr>
                      <w:rFonts w:hint="eastAsia" w:ascii="微软雅黑" w:hAnsi="微软雅黑" w:eastAsia="微软雅黑"/>
                      <w:lang w:eastAsia="zh-CN"/>
                    </w:rPr>
                    <w:drawing>
                      <wp:inline distT="0" distB="0" distL="114300" distR="114300">
                        <wp:extent cx="1311910" cy="1620520"/>
                        <wp:effectExtent l="0" t="0" r="2540" b="17780"/>
                        <wp:docPr id="1" name="图片 1" descr="72e68c6b02da45b92bbc2dee35c21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2e68c6b02da45b92bbc2dee35c21ee"/>
                                <pic:cNvPicPr>
                                  <a:picLocks noChangeAspect="1"/>
                                </pic:cNvPicPr>
                              </pic:nvPicPr>
                              <pic:blipFill>
                                <a:blip r:embed="rId8"/>
                                <a:stretch>
                                  <a:fillRect/>
                                </a:stretch>
                              </pic:blipFill>
                              <pic:spPr>
                                <a:xfrm>
                                  <a:off x="0" y="0"/>
                                  <a:ext cx="1311910" cy="1620520"/>
                                </a:xfrm>
                                <a:prstGeom prst="rect">
                                  <a:avLst/>
                                </a:prstGeom>
                              </pic:spPr>
                            </pic:pic>
                          </a:graphicData>
                        </a:graphic>
                      </wp:inline>
                    </w:drawing>
                  </w:r>
                </w:p>
                <w:p>
                  <w:pPr>
                    <w:pBdr>
                      <w:bottom w:val="single" w:color="00CC99" w:sz="8" w:space="1"/>
                    </w:pBdr>
                    <w:rPr>
                      <w:rFonts w:hint="eastAsia" w:ascii="微软雅黑" w:hAnsi="微软雅黑"/>
                      <w:lang w:val="en-US" w:eastAsia="zh-CN"/>
                    </w:rPr>
                  </w:pPr>
                  <w:r>
                    <w:rPr>
                      <w:rFonts w:hint="eastAsia" w:ascii="微软雅黑" w:hAnsi="微软雅黑"/>
                      <w:lang w:val="en-US" w:eastAsia="zh-CN"/>
                    </w:rPr>
                    <w:t>在课题组师兄指导下学习使用实验室激光器设备</w:t>
                  </w:r>
                </w:p>
                <w:p>
                  <w:pPr>
                    <w:pBdr>
                      <w:bottom w:val="single" w:color="00CC99" w:sz="8" w:space="1"/>
                    </w:pBdr>
                    <w:rPr>
                      <w:rFonts w:hint="default" w:ascii="微软雅黑" w:hAnsi="微软雅黑"/>
                      <w:lang w:val="en-US" w:eastAsia="zh-CN"/>
                    </w:rPr>
                  </w:pPr>
                  <w:r>
                    <w:rPr>
                      <w:rFonts w:hint="default" w:ascii="微软雅黑" w:hAnsi="微软雅黑"/>
                      <w:lang w:val="en-US" w:eastAsia="zh-CN"/>
                    </w:rPr>
                    <w:drawing>
                      <wp:inline distT="0" distB="0" distL="114300" distR="114300">
                        <wp:extent cx="1628140" cy="1221105"/>
                        <wp:effectExtent l="0" t="0" r="10160" b="17145"/>
                        <wp:docPr id="2" name="图片 2" descr="1852f98eea21c81301678b0616f4e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852f98eea21c81301678b0616f4efd"/>
                                <pic:cNvPicPr>
                                  <a:picLocks noChangeAspect="1"/>
                                </pic:cNvPicPr>
                              </pic:nvPicPr>
                              <pic:blipFill>
                                <a:blip r:embed="rId9"/>
                                <a:stretch>
                                  <a:fillRect/>
                                </a:stretch>
                              </pic:blipFill>
                              <pic:spPr>
                                <a:xfrm>
                                  <a:off x="0" y="0"/>
                                  <a:ext cx="1628140" cy="1221105"/>
                                </a:xfrm>
                                <a:prstGeom prst="rect">
                                  <a:avLst/>
                                </a:prstGeom>
                              </pic:spPr>
                            </pic:pic>
                          </a:graphicData>
                        </a:graphic>
                      </wp:inline>
                    </w:drawing>
                  </w:r>
                </w:p>
                <w:p>
                  <w:pPr>
                    <w:pBdr>
                      <w:bottom w:val="single" w:color="00CC99" w:sz="8" w:space="1"/>
                    </w:pBdr>
                    <w:rPr>
                      <w:rFonts w:hint="default" w:ascii="微软雅黑" w:hAnsi="微软雅黑"/>
                      <w:lang w:val="en-US" w:eastAsia="zh-CN"/>
                    </w:rPr>
                  </w:pPr>
                  <w:r>
                    <w:rPr>
                      <w:rFonts w:hint="eastAsia" w:ascii="微软雅黑" w:hAnsi="微软雅黑"/>
                      <w:lang w:val="en-US" w:eastAsia="zh-CN"/>
                    </w:rPr>
                    <w:t>万圣节组织一起玩游戏</w:t>
                  </w:r>
                </w:p>
                <w:p>
                  <w:pPr>
                    <w:rPr>
                      <w:rFonts w:hint="eastAsia" w:ascii="微软雅黑" w:hAnsi="微软雅黑" w:eastAsia="微软雅黑"/>
                      <w:lang w:val="en-US" w:eastAsia="zh-CN"/>
                    </w:rPr>
                  </w:pPr>
                </w:p>
              </w:tc>
            </w:tr>
          </w:tbl>
          <w:p>
            <w:pPr>
              <w:rPr>
                <w:rFonts w:ascii="微软雅黑" w:hAnsi="微软雅黑"/>
              </w:rPr>
            </w:pPr>
          </w:p>
        </w:tc>
      </w:tr>
    </w:tbl>
    <w:p>
      <w:pPr>
        <w:pStyle w:val="257"/>
        <w:rPr>
          <w:rFonts w:ascii="微软雅黑" w:hAnsi="微软雅黑"/>
        </w:rPr>
      </w:pPr>
    </w:p>
    <w:sectPr>
      <w:headerReference r:id="rId4" w:type="first"/>
      <w:footerReference r:id="rId6" w:type="first"/>
      <w:headerReference r:id="rId3" w:type="default"/>
      <w:footerReference r:id="rId5" w:type="default"/>
      <w:pgSz w:w="11906" w:h="16838"/>
      <w:pgMar w:top="1871" w:right="1151" w:bottom="2098" w:left="1151" w:header="1395" w:footer="578"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ill Sans MT">
    <w:panose1 w:val="020B0502020104020203"/>
    <w:charset w:val="00"/>
    <w:family w:val="swiss"/>
    <w:pitch w:val="default"/>
    <w:sig w:usb0="00000003" w:usb1="00000000" w:usb2="00000000" w:usb3="00000000" w:csb0="20000003"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A0000287" w:usb1="28CF3C52" w:usb2="00000016" w:usb3="00000000" w:csb0="0004001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微软雅黑" w:hAnsi="微软雅黑"/>
      </w:rPr>
    </w:pPr>
    <w:r>
      <w:rPr>
        <w:rFonts w:ascii="微软雅黑" w:hAnsi="微软雅黑"/>
      </w:rPr>
      <mc:AlternateContent>
        <mc:Choice Requires="wpg">
          <w:drawing>
            <wp:anchor distT="0" distB="0" distL="114300" distR="114300" simplePos="0" relativeHeight="251667456" behindDoc="0" locked="1" layoutInCell="1" allowOverlap="1">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785"/>
              <wp:effectExtent l="0" t="0" r="22860" b="23495"/>
              <wp:wrapNone/>
              <wp:docPr id="67"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12280" cy="438912"/>
                        <a:chOff x="0" y="0"/>
                        <a:chExt cx="4354" cy="275"/>
                      </a:xfrm>
                    </wpg:grpSpPr>
                    <wps:wsp>
                      <wps:cNvPr id="68" name="任意多边形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69" name="任意多边形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0" name="任意多边形 70"/>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1" name="任意多边形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2" name="任意多边形 72"/>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3" name="任意多边形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4" name="任意多边形 74"/>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5" name="任意多边形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76" name="任意多边形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g:wgp>
                </a:graphicData>
              </a:graphic>
              <wp14:sizeRelH relativeFrom="page">
                <wp14:pctWidth>87700</wp14:pctWidth>
              </wp14:sizeRelH>
              <wp14:sizeRelV relativeFrom="page">
                <wp14:pctHeight>4500</wp14:pctHeight>
              </wp14:sizeRelV>
            </wp:anchor>
          </w:drawing>
        </mc:Choice>
        <mc:Fallback>
          <w:pict>
            <v:group id="组 4" o:spid="_x0000_s1026" o:spt="203" style="position:absolute;left:0pt;margin-left:36.65pt;margin-top:761.9pt;height:34.55pt;width:536.4pt;mso-position-horizontal-relative:page;mso-position-vertical-relative:page;z-index:251667456;mso-width-relative:page;mso-height-relative:page;mso-width-percent:877;mso-height-percent:45;" coordsize="4354,275" o:gfxdata="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">
              <o:lock v:ext="edit" aspectratio="t"/>
              <v:shape id="_x0000_s1026" o:spid="_x0000_s1026" o:spt="100" style="position:absolute;left:0;top:0;height:275;width:852;" fillcolor="#D9D9D9 [2732]" filled="t" stroked="t" coordsize="852,275" o:gfxdata="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v2cK5AAAA2wAA&#10;AA8AAAAAAAAAAQAgAAAAIgAAAGRycy9kb3ducmV2LnhtbFBLAQIUABQAAAAIAIdO4kAzLwWeOwAA&#10;ADkAAAAQAAAAAAAAAAEAIAAAAAgBAABkcnMvc2hhcGV4bWwueG1sUEsFBgAAAAAGAAYAWwEAALID&#10;AAAAAA==&#10;" path="m784,0l852,0,784,40,784,0xm627,0l705,0,705,85,627,132,627,0xm468,0l548,0,548,179,468,226,468,0xm311,0l390,0,390,271,385,275,311,275,311,0xm154,0l233,0,233,275,154,275,154,0xm0,0l76,0,76,275,0,275,0,0xe">
                <v:path o:connectlocs="784,0;852,0;784,40;784,0;627,0;705,0;705,85;627,132;627,0;468,0;548,0;548,179;468,226;468,0;311,0;390,0;390,271;385,275;311,275;311,0;154,0;233,0;233,275;154,275;154,0;0,0;76,0;76,275;0,275;0,0" o:connectangles="0,0,0,0,0,0,0,0,0,0,0,0,0,0,0,0,0,0,0,0,0,0,0,0,0,0,0,0,0,0"/>
                <v:fill on="t" focussize="0,0"/>
                <v:stroke weight="0pt" color="#D9D9D9 [2732]" joinstyle="round"/>
                <v:imagedata o:title=""/>
                <o:lock v:ext="edit" aspectratio="f"/>
              </v:shape>
              <v:shape id="_x0000_s1026" o:spid="_x0000_s1026" o:spt="100" style="position:absolute;left:1063;top:0;height:275;width:2061;" fillcolor="#D9D9D9 [2732]" filled="t" stroked="t" coordsize="2061,275" o:gfxdata="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74PGW8AAAA&#10;2wAAAA8AAAAAAAAAAQAgAAAAIgAAAGRycy9kb3ducmV2LnhtbFBLAQIUABQAAAAIAIdO4kAzLwWe&#10;OwAAADkAAAAQAAAAAAAAAAEAIAAAAAsBAABkcnMvc2hhcGV4bWwueG1sUEsFBgAAAAAGAAYAWwEA&#10;ALUDAAAAAA==&#10;" path="m1980,168l2061,179,2008,254,1970,169,1981,171,1980,168xm1794,144l1877,155,1931,275,1844,275,1787,145,1795,147,1794,144xm1606,119l1695,131,1758,275,1672,275,1605,123,1607,123,1606,119xm1422,99l1514,111,1512,107,1512,107,1586,275,1500,275,1422,99xm1239,75l1331,87,1413,275,1327,275,1239,75xm1056,49l1147,61,1241,275,1155,275,1056,49xm872,25l964,37,1069,275,983,275,872,25xm690,0l781,12,896,275,810,275,690,0xm517,0l603,0,724,275,639,275,517,0xm345,0l431,0,553,275,467,275,345,0xm172,0l259,0,379,275,294,275,172,0xm0,0l86,0,208,275,122,275,118,267,118,267,86,193,86,193,53,121,54,121,21,48,21,48,0,0xe">
                <v:path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v:fill on="t" focussize="0,0"/>
                <v:stroke weight="0pt" color="#D9D9D9 [2732]" joinstyle="round"/>
                <v:imagedata o:title=""/>
                <o:lock v:ext="edit" aspectratio="f"/>
              </v:shape>
              <v:shape id="_x0000_s1026" o:spid="_x0000_s1026" o:spt="100" style="position:absolute;left:3059;top:183;height:92;width:75;" fillcolor="#D9D9D9 [2732]" filled="t" stroked="t" coordsize="75,92" o:gfxdata="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j0INugAAANsA&#10;AAAPAAAAAAAAAAEAIAAAACIAAABkcnMvZG93bnJldi54bWxQSwECFAAUAAAACACHTuJAMy8FnjsA&#10;AAA5AAAAEAAAAAAAAAABACAAAAAJAQAAZHJzL3NoYXBleG1sLnhtbFBLBQYAAAAABgAGAFsBAACz&#10;AwAAAAA=&#10;" path="m65,0l75,92,0,92,65,0xe">
                <v:path o:connectlocs="65,0;75,92;0,92;65,0" o:connectangles="0,0,0,0"/>
                <v:fill on="t" focussize="0,0"/>
                <v:stroke weight="0pt" color="#D9D9D9 [2732]" joinstyle="round"/>
                <v:imagedata o:title=""/>
                <o:lock v:ext="edit" aspectratio="f"/>
              </v:shape>
              <v:shape id="_x0000_s1026" o:spid="_x0000_s1026" o:spt="100" style="position:absolute;left:3126;top:179;height:96;width:659;" fillcolor="#D9D9D9 [2732]" filled="t" stroked="t" coordsize="659,96" o:gfxdata="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TaMKvQAA&#10;ANsAAAAPAAAAAAAAAAEAIAAAACIAAABkcnMvZG93bnJldi54bWxQSwECFAAUAAAACACHTuJAMy8F&#10;njsAAAA5AAAAEAAAAAAAAAABACAAAAAMAQAAZHJzL3NoYXBleG1sLnhtbFBLBQYAAAAABgAGAFsB&#10;AAC2AwAAAAA=&#10;" path="m643,84l659,87,659,87,657,96,644,96,643,84xm483,63l562,73,565,96,486,96,483,63xm322,43l385,51,386,52,402,53,406,96,328,96,322,43xm162,21l199,27,199,28,241,33,249,96,170,96,162,21xm0,0l11,1,12,4,81,12,90,96,11,96,0,0xe">
                <v:path o:connectlocs="643,84;659,87;659,87;657,96;644,96;643,84;483,63;562,73;565,96;486,96;483,63;322,43;385,51;386,52;402,53;406,96;328,96;322,43;162,21;199,27;199,28;241,33;249,96;170,96;162,21;0,0;11,1;12,4;81,12;90,96;11,96;0,0" o:connectangles="0,0,0,0,0,0,0,0,0,0,0,0,0,0,0,0,0,0,0,0,0,0,0,0,0,0,0,0,0,0,0,0"/>
                <v:fill on="t" focussize="0,0"/>
                <v:stroke weight="0pt" color="#D9D9D9 [2732]" joinstyle="round"/>
                <v:imagedata o:title=""/>
                <o:lock v:ext="edit" aspectratio="f"/>
              </v:shape>
              <v:shape id="_x0000_s1026" o:spid="_x0000_s1026" o:spt="100" style="position:absolute;left:3786;top:267;height:8;width:12;" fillcolor="#D9D9D9 [2732]" filled="t" stroked="t" coordsize="12,8" o:gfxdata="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25rqy/&#10;AAAA2wAAAA8AAAAAAAAAAQAgAAAAIgAAAGRycy9kb3ducmV2LnhtbFBLAQIUABQAAAAIAIdO4kAz&#10;LwWeOwAAADkAAAAQAAAAAAAAAAEAIAAAAA4BAABkcnMvc2hhcGV4bWwueG1sUEsFBgAAAAAGAAYA&#10;WwEAALgDAAAAAA==&#10;" path="m1,0l12,8,0,8,1,0xe">
                <v:path o:connectlocs="1,0;12,8;0,8;1,0" o:connectangles="0,0,0,0"/>
                <v:fill on="t" focussize="0,0"/>
                <v:stroke weight="0pt" color="#D9D9D9 [2732]" joinstyle="round"/>
                <v:imagedata o:title=""/>
                <o:lock v:ext="edit" aspectratio="f"/>
              </v:shape>
              <v:shape id="_x0000_s1026" o:spid="_x0000_s1026" o:spt="100" style="position:absolute;left:3483;top:0;height:275;width:871;" fillcolor="#D9D9D9 [2732]" filled="t" stroked="t" coordsize="871,275" o:gfxdata="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ttr4A&#10;AADbAAAADwAAAAAAAAABACAAAAAiAAAAZHJzL2Rvd25yZXYueG1sUEsBAhQAFAAAAAgAh07iQDMv&#10;BZ47AAAAOQAAABAAAAAAAAAAAQAgAAAADQEAAGRycy9zaGFwZXhtbC54bWxQSwUGAAAAAAYABgBb&#10;AQAAtwMAAAAA&#10;" path="m871,157l871,159,841,275,719,275,871,157xm816,0l871,0,871,57,590,275,460,275,816,0xm557,0l686,0,331,275,318,275,259,230,557,0xm298,0l427,0,195,180,130,129,298,0xm39,0l168,0,65,80,0,29,39,0xe">
                <v:path o:connectlocs="871,157;871,159;841,275;719,275;871,157;816,0;871,0;871,57;590,275;460,275;816,0;557,0;686,0;331,275;318,275;259,230;557,0;298,0;427,0;195,180;130,129;298,0;39,0;168,0;65,80;0,29;39,0" o:connectangles="0,0,0,0,0,0,0,0,0,0,0,0,0,0,0,0,0,0,0,0,0,0,0,0,0,0,0"/>
                <v:fill on="t" focussize="0,0"/>
                <v:stroke weight="0pt" color="#D9D9D9 [2732]" joinstyle="round"/>
                <v:imagedata o:title=""/>
                <o:lock v:ext="edit" aspectratio="f"/>
              </v:shape>
              <v:shape id="_x0000_s1026" o:spid="_x0000_s1026" o:spt="100" style="position:absolute;left:1750;top:0;height:111;width:827;" fillcolor="#D9D9D9 [2732]" filled="t" stroked="t" coordsize="827,111" o:gfxdata="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XPe+8AAAA&#10;2wAAAA8AAAAAAAAAAQAgAAAAIgAAAGRycy9kb3ducmV2LnhtbFBLAQIUABQAAAAIAIdO4kAzLwWe&#10;OwAAADkAAAAQAAAAAAAAAAEAIAAAAAsBAABkcnMvc2hhcGV4bWwueG1sUEsFBgAAAAAGAAYAWwEA&#10;ALUDAAAAAA==&#10;" path="m0,0l597,0,786,25,825,107,827,111,735,99,644,87,552,75,460,61,369,49,277,37,185,25,94,12,3,0,0,0xe">
                <v:path o:connectlocs="0,0;597,0;786,25;825,107;827,111;735,99;644,87;552,75;460,61;369,49;277,37;185,25;94,12;3,0;0,0" o:connectangles="0,0,0,0,0,0,0,0,0,0,0,0,0,0,0"/>
                <v:fill on="t" focussize="0,0"/>
                <v:stroke weight="0pt" color="#D9D9D9 [2732]" joinstyle="round"/>
                <v:imagedata o:title=""/>
                <o:lock v:ext="edit" aspectratio="f"/>
              </v:shape>
              <v:shape id="_x0000_s1026" o:spid="_x0000_s1026" o:spt="100" style="position:absolute;left:2524;top:0;height:266;width:1261;" fillcolor="#D9D9D9 [2732]" filled="t" stroked="t" coordsize="1261,266" o:gfxdata="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H5V0vQAA&#10;ANsAAAAPAAAAAAAAAAEAIAAAACIAAABkcnMvZG93bnJldi54bWxQSwECFAAUAAAACACHTuJAMy8F&#10;njsAAAA5AAAAEAAAAAAAAAABACAAAAAMAQAAZHJzL3NoYXBleG1sLnhtbFBLBQYAAAAABgAGAFsB&#10;AAC2AwAAAAA=&#10;" path="m1131,164l1261,266,1261,266,1245,263,1175,254,1131,164xm876,0l920,0,990,54,1081,243,1004,232,988,231,987,230,876,0xm700,0l789,0,895,219,843,212,801,207,801,206,700,0xm526,0l613,0,708,195,683,191,614,183,613,180,526,0xm350,0l437,0,519,168,520,171,509,169,427,159,350,0xm174,0l263,0,333,144,334,147,326,145,240,135,174,0xm0,0l87,0,145,119,146,123,144,123,54,111,0,0xe">
                <v:path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v:fill on="t" focussize="0,0"/>
                <v:stroke weight="0pt" color="#D9D9D9 [2732]" joinstyle="round"/>
                <v:imagedata o:title=""/>
                <o:lock v:ext="edit" aspectratio="f"/>
              </v:shape>
              <v:shape id="_x0000_s1026" o:spid="_x0000_s1026" o:spt="100" style="position:absolute;left:388;top:0;height:275;width:793;" fillcolor="#D9D9D9 [2732]" filled="t" stroked="t" coordsize="793,275" o:gfxdata="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HlMN&#10;wAAAANsAAAAPAAAAAAAAAAEAIAAAACIAAABkcnMvZG93bnJldi54bWxQSwECFAAUAAAACACHTuJA&#10;My8FnjsAAAA5AAAAEAAAAAAAAAABACAAAAAPAQAAZHJzL3NoYXBleG1sLnhtbFBLBQYAAAAABgAG&#10;AFsBAAC5AwAAAAA=&#10;" path="m761,193l793,267,793,267,779,275,624,275,761,193,761,193xm696,48l729,121,728,121,468,275,312,275,696,48,696,48xm466,0l622,0,156,275,0,275,466,0xe">
                <v:path o:connectlocs="761,193;793,267;793,267;779,275;624,275;761,193;761,193;696,48;729,121;728,121;468,275;312,275;696,48;696,48;466,0;622,0;156,275;0,275;466,0" o:connectangles="0,0,0,0,0,0,0,0,0,0,0,0,0,0,0,0,0,0,0"/>
                <v:fill on="t" focussize="0,0"/>
                <v:stroke weight="0pt" color="#D9D9D9 [2732]" joinstyle="round"/>
                <v:imagedata o:title=""/>
                <o:lock v:ext="edit" aspectratio="f"/>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Fonts w:ascii="微软雅黑" w:hAnsi="微软雅黑"/>
      </w:rPr>
    </w:pPr>
    <w:r>
      <w:rPr>
        <w:rFonts w:ascii="微软雅黑" w:hAnsi="微软雅黑"/>
      </w:rPr>
      <mc:AlternateContent>
        <mc:Choice Requires="wpg">
          <w:drawing>
            <wp:anchor distT="0" distB="0" distL="114300" distR="114300" simplePos="0" relativeHeight="251660288" behindDoc="0" locked="1" layoutInCell="1" allowOverlap="1">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785"/>
              <wp:effectExtent l="0" t="0" r="22860" b="23495"/>
              <wp:wrapNone/>
              <wp:docPr id="34" name="组 4" title="页脚的图形设计为向各个角度伸展的灰色矩形"/>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12280" cy="438912"/>
                        <a:chOff x="0" y="0"/>
                        <a:chExt cx="4354" cy="275"/>
                      </a:xfrm>
                    </wpg:grpSpPr>
                    <wps:wsp>
                      <wps:cNvPr id="35" name="任意多边形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36" name="任意多边形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37" name="任意多边形 37"/>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38" name="任意多边形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39" name="任意多边形 39"/>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40" name="任意多边形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41" name="任意多边形 41"/>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42" name="任意多边形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s:wsp>
                      <wps:cNvPr id="43" name="任意多边形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ln>
                      </wps:spPr>
                      <wps:bodyPr vert="horz" wrap="square" lIns="91440" tIns="45720" rIns="91440" bIns="45720" numCol="1" anchor="t" anchorCtr="0" compatLnSpc="1"/>
                    </wps:wsp>
                  </wpg:wgp>
                </a:graphicData>
              </a:graphic>
              <wp14:sizeRelH relativeFrom="page">
                <wp14:pctWidth>87700</wp14:pctWidth>
              </wp14:sizeRelH>
              <wp14:sizeRelV relativeFrom="page">
                <wp14:pctHeight>4500</wp14:pctHeight>
              </wp14:sizeRelV>
            </wp:anchor>
          </w:drawing>
        </mc:Choice>
        <mc:Fallback>
          <w:pict>
            <v:group id="组 4" o:spid="_x0000_s1026" o:spt="203" style="position:absolute;left:0pt;margin-left:36.6pt;margin-top:761.9pt;height:34.55pt;width:536.4pt;mso-position-horizontal-relative:page;mso-position-vertical-relative:page;z-index:251660288;mso-width-relative:page;mso-height-relative:page;mso-width-percent:877;mso-height-percent:45;" coordsize="4354,275" o:gfxdata="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">
              <o:lock v:ext="edit" aspectratio="t"/>
              <v:shape id="_x0000_s1026" o:spid="_x0000_s1026" o:spt="100" style="position:absolute;left:0;top:0;height:275;width:852;" fillcolor="#D9D9D9 [2732]" filled="t" stroked="t" coordsize="852,275" o:gfxdata="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dWUG8AAAA&#10;2wAAAA8AAAAAAAAAAQAgAAAAIgAAAGRycy9kb3ducmV2LnhtbFBLAQIUABQAAAAIAIdO4kAzLwWe&#10;OwAAADkAAAAQAAAAAAAAAAEAIAAAAAsBAABkcnMvc2hhcGV4bWwueG1sUEsFBgAAAAAGAAYAWwEA&#10;ALUDAAAAAA==&#10;" path="m784,0l852,0,784,40,784,0xm627,0l705,0,705,85,627,132,627,0xm468,0l548,0,548,179,468,226,468,0xm311,0l390,0,390,271,385,275,311,275,311,0xm154,0l233,0,233,275,154,275,154,0xm0,0l76,0,76,275,0,275,0,0xe">
                <v:path o:connectlocs="784,0;852,0;784,40;784,0;627,0;705,0;705,85;627,132;627,0;468,0;548,0;548,179;468,226;468,0;311,0;390,0;390,271;385,275;311,275;311,0;154,0;233,0;233,275;154,275;154,0;0,0;76,0;76,275;0,275;0,0" o:connectangles="0,0,0,0,0,0,0,0,0,0,0,0,0,0,0,0,0,0,0,0,0,0,0,0,0,0,0,0,0,0"/>
                <v:fill on="t" focussize="0,0"/>
                <v:stroke weight="0pt" color="#D9D9D9 [2732]" joinstyle="round"/>
                <v:imagedata o:title=""/>
                <o:lock v:ext="edit" aspectratio="f"/>
              </v:shape>
              <v:shape id="_x0000_s1026" o:spid="_x0000_s1026" o:spt="100" style="position:absolute;left:1063;top:0;height:275;width:2061;" fillcolor="#D9D9D9 [2732]" filled="t" stroked="t" coordsize="2061,275" o:gfxdata="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Uhwq8AAAA&#10;2wAAAA8AAAAAAAAAAQAgAAAAIgAAAGRycy9kb3ducmV2LnhtbFBLAQIUABQAAAAIAIdO4kAzLwWe&#10;OwAAADkAAAAQAAAAAAAAAAEAIAAAAAsBAABkcnMvc2hhcGV4bWwueG1sUEsFBgAAAAAGAAYAWwEA&#10;ALUDAAAAAA==&#10;" path="m1980,168l2061,179,2008,254,1970,169,1981,171,1980,168xm1794,144l1877,155,1931,275,1844,275,1787,145,1795,147,1794,144xm1606,119l1695,131,1758,275,1672,275,1605,123,1607,123,1606,119xm1422,99l1514,111,1512,107,1512,107,1586,275,1500,275,1422,99xm1239,75l1331,87,1413,275,1327,275,1239,75xm1056,49l1147,61,1241,275,1155,275,1056,49xm872,25l964,37,1069,275,983,275,872,25xm690,0l781,12,896,275,810,275,690,0xm517,0l603,0,724,275,639,275,517,0xm345,0l431,0,553,275,467,275,345,0xm172,0l259,0,379,275,294,275,172,0xm0,0l86,0,208,275,122,275,118,267,118,267,86,193,86,193,53,121,54,121,21,48,21,48,0,0xe">
                <v:path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v:fill on="t" focussize="0,0"/>
                <v:stroke weight="0pt" color="#D9D9D9 [2732]" joinstyle="round"/>
                <v:imagedata o:title=""/>
                <o:lock v:ext="edit" aspectratio="f"/>
              </v:shape>
              <v:shape id="_x0000_s1026" o:spid="_x0000_s1026" o:spt="100" style="position:absolute;left:3059;top:183;height:92;width:75;" fillcolor="#D9D9D9 [2732]" filled="t" stroked="t" coordsize="75,92" o:gfxdata="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xjub4A&#10;AADbAAAADwAAAAAAAAABACAAAAAiAAAAZHJzL2Rvd25yZXYueG1sUEsBAhQAFAAAAAgAh07iQDMv&#10;BZ47AAAAOQAAABAAAAAAAAAAAQAgAAAADQEAAGRycy9zaGFwZXhtbC54bWxQSwUGAAAAAAYABgBb&#10;AQAAtwMAAAAA&#10;" path="m65,0l75,92,0,92,65,0xe">
                <v:path o:connectlocs="65,0;75,92;0,92;65,0" o:connectangles="0,0,0,0"/>
                <v:fill on="t" focussize="0,0"/>
                <v:stroke weight="0pt" color="#D9D9D9 [2732]" joinstyle="round"/>
                <v:imagedata o:title=""/>
                <o:lock v:ext="edit" aspectratio="f"/>
              </v:shape>
              <v:shape id="_x0000_s1026" o:spid="_x0000_s1026" o:spt="100" style="position:absolute;left:3126;top:179;height:96;width:659;" fillcolor="#D9D9D9 [2732]" filled="t" stroked="t" coordsize="659,96" o:gfxdata="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HbNXugAAANsA&#10;AAAPAAAAAAAAAAEAIAAAACIAAABkcnMvZG93bnJldi54bWxQSwECFAAUAAAACACHTuJAMy8FnjsA&#10;AAA5AAAAEAAAAAAAAAABACAAAAAJAQAAZHJzL3NoYXBleG1sLnhtbFBLBQYAAAAABgAGAFsBAACz&#10;AwAAAAA=&#10;" path="m643,84l659,87,659,87,657,96,644,96,643,84xm483,63l562,73,565,96,486,96,483,63xm322,43l385,51,386,52,402,53,406,96,328,96,322,43xm162,21l199,27,199,28,241,33,249,96,170,96,162,21xm0,0l11,1,12,4,81,12,90,96,11,96,0,0xe">
                <v:path o:connectlocs="643,84;659,87;659,87;657,96;644,96;643,84;483,63;562,73;565,96;486,96;483,63;322,43;385,51;386,52;402,53;406,96;328,96;322,43;162,21;199,27;199,28;241,33;249,96;170,96;162,21;0,0;11,1;12,4;81,12;90,96;11,96;0,0" o:connectangles="0,0,0,0,0,0,0,0,0,0,0,0,0,0,0,0,0,0,0,0,0,0,0,0,0,0,0,0,0,0,0,0"/>
                <v:fill on="t" focussize="0,0"/>
                <v:stroke weight="0pt" color="#D9D9D9 [2732]" joinstyle="round"/>
                <v:imagedata o:title=""/>
                <o:lock v:ext="edit" aspectratio="f"/>
              </v:shape>
              <v:shape id="_x0000_s1026" o:spid="_x0000_s1026" o:spt="100" style="position:absolute;left:3786;top:267;height:8;width:12;" fillcolor="#D9D9D9 [2732]" filled="t" stroked="t" coordsize="12,8" o:gfxdata="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3hR2/&#10;AAAA2wAAAA8AAAAAAAAAAQAgAAAAIgAAAGRycy9kb3ducmV2LnhtbFBLAQIUABQAAAAIAIdO4kAz&#10;LwWeOwAAADkAAAAQAAAAAAAAAAEAIAAAAA4BAABkcnMvc2hhcGV4bWwueG1sUEsFBgAAAAAGAAYA&#10;WwEAALgDAAAAAA==&#10;" path="m1,0l12,8,0,8,1,0xe">
                <v:path o:connectlocs="1,0;12,8;0,8;1,0" o:connectangles="0,0,0,0"/>
                <v:fill on="t" focussize="0,0"/>
                <v:stroke weight="0pt" color="#D9D9D9 [2732]" joinstyle="round"/>
                <v:imagedata o:title=""/>
                <o:lock v:ext="edit" aspectratio="f"/>
              </v:shape>
              <v:shape id="_x0000_s1026" o:spid="_x0000_s1026" o:spt="100" style="position:absolute;left:3483;top:0;height:275;width:871;" fillcolor="#D9D9D9 [2732]" filled="t" stroked="t" coordsize="871,275" o:gfxdata="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Kq5fLsAAADb&#10;AAAADwAAAAAAAAABACAAAAAiAAAAZHJzL2Rvd25yZXYueG1sUEsBAhQAFAAAAAgAh07iQDMvBZ47&#10;AAAAOQAAABAAAAAAAAAAAQAgAAAACgEAAGRycy9zaGFwZXhtbC54bWxQSwUGAAAAAAYABgBbAQAA&#10;tAMAAAAA&#10;" path="m871,157l871,159,841,275,719,275,871,157xm816,0l871,0,871,57,590,275,460,275,816,0xm557,0l686,0,331,275,318,275,259,230,557,0xm298,0l427,0,195,180,130,129,298,0xm39,0l168,0,65,80,0,29,39,0xe">
                <v:path o:connectlocs="871,157;871,159;841,275;719,275;871,157;816,0;871,0;871,57;590,275;460,275;816,0;557,0;686,0;331,275;318,275;259,230;557,0;298,0;427,0;195,180;130,129;298,0;39,0;168,0;65,80;0,29;39,0" o:connectangles="0,0,0,0,0,0,0,0,0,0,0,0,0,0,0,0,0,0,0,0,0,0,0,0,0,0,0"/>
                <v:fill on="t" focussize="0,0"/>
                <v:stroke weight="0pt" color="#D9D9D9 [2732]" joinstyle="round"/>
                <v:imagedata o:title=""/>
                <o:lock v:ext="edit" aspectratio="f"/>
              </v:shape>
              <v:shape id="_x0000_s1026" o:spid="_x0000_s1026" o:spt="100" style="position:absolute;left:1750;top:0;height:111;width:827;" fillcolor="#D9D9D9 [2732]" filled="t" stroked="t" coordsize="827,111" o:gfxdata="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MVMq8AAAA&#10;2wAAAA8AAAAAAAAAAQAgAAAAIgAAAGRycy9kb3ducmV2LnhtbFBLAQIUABQAAAAIAIdO4kAzLwWe&#10;OwAAADkAAAAQAAAAAAAAAAEAIAAAAAsBAABkcnMvc2hhcGV4bWwueG1sUEsFBgAAAAAGAAYAWwEA&#10;ALUDAAAAAA==&#10;" path="m0,0l597,0,786,25,825,107,827,111,735,99,644,87,552,75,460,61,369,49,277,37,185,25,94,12,3,0,0,0xe">
                <v:path o:connectlocs="0,0;597,0;786,25;825,107;827,111;735,99;644,87;552,75;460,61;369,49;277,37;185,25;94,12;3,0;0,0" o:connectangles="0,0,0,0,0,0,0,0,0,0,0,0,0,0,0"/>
                <v:fill on="t" focussize="0,0"/>
                <v:stroke weight="0pt" color="#D9D9D9 [2732]" joinstyle="round"/>
                <v:imagedata o:title=""/>
                <o:lock v:ext="edit" aspectratio="f"/>
              </v:shape>
              <v:shape id="_x0000_s1026" o:spid="_x0000_s1026" o:spt="100" style="position:absolute;left:2524;top:0;height:266;width:1261;" fillcolor="#D9D9D9 [2732]" filled="t" stroked="t" coordsize="1261,266" o:gfxdata="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mse9vQAA&#10;ANsAAAAPAAAAAAAAAAEAIAAAACIAAABkcnMvZG93bnJldi54bWxQSwECFAAUAAAACACHTuJAMy8F&#10;njsAAAA5AAAAEAAAAAAAAAABACAAAAAMAQAAZHJzL3NoYXBleG1sLnhtbFBLBQYAAAAABgAGAFsB&#10;AAC2AwAAAAA=&#10;" path="m1131,164l1261,266,1261,266,1245,263,1175,254,1131,164xm876,0l920,0,990,54,1081,243,1004,232,988,231,987,230,876,0xm700,0l789,0,895,219,843,212,801,207,801,206,700,0xm526,0l613,0,708,195,683,191,614,183,613,180,526,0xm350,0l437,0,519,168,520,171,509,169,427,159,350,0xm174,0l263,0,333,144,334,147,326,145,240,135,174,0xm0,0l87,0,145,119,146,123,144,123,54,111,0,0xe">
                <v:path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v:fill on="t" focussize="0,0"/>
                <v:stroke weight="0pt" color="#D9D9D9 [2732]" joinstyle="round"/>
                <v:imagedata o:title=""/>
                <o:lock v:ext="edit" aspectratio="f"/>
              </v:shape>
              <v:shape id="_x0000_s1026" o:spid="_x0000_s1026" o:spt="100" style="position:absolute;left:388;top:0;height:275;width:793;" fillcolor="#D9D9D9 [2732]" filled="t" stroked="t" coordsize="793,275" o:gfxdata="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BToo&#10;wAAAANsAAAAPAAAAAAAAAAEAIAAAACIAAABkcnMvZG93bnJldi54bWxQSwECFAAUAAAACACHTuJA&#10;My8FnjsAAAA5AAAAEAAAAAAAAAABACAAAAAPAQAAZHJzL3NoYXBleG1sLnhtbFBLBQYAAAAABgAG&#10;AFsBAAC5AwAAAAA=&#10;" path="m761,193l793,267,793,267,779,275,624,275,761,193,761,193xm696,48l729,121,728,121,468,275,312,275,696,48,696,48xm466,0l622,0,156,275,0,275,466,0xe">
                <v:path o:connectlocs="761,193;793,267;793,267;779,275;624,275;761,193;761,193;696,48;729,121;728,121;468,275;312,275;696,48;696,48;466,0;622,0;156,275;0,275;466,0" o:connectangles="0,0,0,0,0,0,0,0,0,0,0,0,0,0,0,0,0,0,0"/>
                <v:fill on="t" focussize="0,0"/>
                <v:stroke weight="0pt" color="#D9D9D9 [2732]" joinstyle="round"/>
                <v:imagedata o:title=""/>
                <o:lock v:ext="edit" aspectratio="f"/>
              </v:shape>
              <w10:anchorlock/>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drawing>
        <wp:anchor distT="0" distB="0" distL="114300" distR="114300" simplePos="0" relativeHeight="251670528" behindDoc="0" locked="0" layoutInCell="1" allowOverlap="1">
          <wp:simplePos x="0" y="0"/>
          <wp:positionH relativeFrom="page">
            <wp:posOffset>-635</wp:posOffset>
          </wp:positionH>
          <wp:positionV relativeFrom="paragraph">
            <wp:posOffset>-876300</wp:posOffset>
          </wp:positionV>
          <wp:extent cx="7813675" cy="93599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
                    <a:extLst>
                      <a:ext uri="{28A0092B-C50C-407E-A947-70E740481C1C}">
                        <a14:useLocalDpi xmlns:a14="http://schemas.microsoft.com/office/drawing/2010/main" val="0"/>
                      </a:ext>
                    </a:extLst>
                  </a:blip>
                  <a:srcRect l="1665" t="17091" r="1187" b="62174"/>
                  <a:stretch>
                    <a:fillRect/>
                  </a:stretch>
                </pic:blipFill>
                <pic:spPr>
                  <a:xfrm>
                    <a:off x="0" y="0"/>
                    <a:ext cx="7813785" cy="936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rPr>
        <w:color w:val="FF0000"/>
      </w:rPr>
    </w:pPr>
    <w:r>
      <w:drawing>
        <wp:anchor distT="0" distB="0" distL="114300" distR="114300" simplePos="0" relativeHeight="251668480" behindDoc="0" locked="0" layoutInCell="1" allowOverlap="1">
          <wp:simplePos x="0" y="0"/>
          <wp:positionH relativeFrom="page">
            <wp:posOffset>-57150</wp:posOffset>
          </wp:positionH>
          <wp:positionV relativeFrom="paragraph">
            <wp:posOffset>-885190</wp:posOffset>
          </wp:positionV>
          <wp:extent cx="7813675" cy="9359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l="1665" t="17091" r="1187" b="62174"/>
                  <a:stretch>
                    <a:fillRect/>
                  </a:stretch>
                </pic:blipFill>
                <pic:spPr>
                  <a:xfrm>
                    <a:off x="0" y="0"/>
                    <a:ext cx="7813785" cy="93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38B9C3"/>
    <w:multiLevelType w:val="singleLevel"/>
    <w:tmpl w:val="E538B9C3"/>
    <w:lvl w:ilvl="0" w:tentative="0">
      <w:start w:val="10"/>
      <w:numFmt w:val="upperLetter"/>
      <w:suff w:val="space"/>
      <w:lvlText w:val="%1."/>
      <w:lvlJc w:val="left"/>
    </w:lvl>
  </w:abstractNum>
  <w:abstractNum w:abstractNumId="1">
    <w:nsid w:val="FFFFFF7C"/>
    <w:multiLevelType w:val="singleLevel"/>
    <w:tmpl w:val="FFFFFF7C"/>
    <w:lvl w:ilvl="0" w:tentative="0">
      <w:start w:val="1"/>
      <w:numFmt w:val="decimal"/>
      <w:pStyle w:val="65"/>
      <w:lvlText w:val="%1."/>
      <w:lvlJc w:val="left"/>
      <w:pPr>
        <w:tabs>
          <w:tab w:val="left" w:pos="1800"/>
        </w:tabs>
        <w:ind w:left="1800" w:hanging="360"/>
      </w:pPr>
    </w:lvl>
  </w:abstractNum>
  <w:abstractNum w:abstractNumId="2">
    <w:nsid w:val="FFFFFF7D"/>
    <w:multiLevelType w:val="singleLevel"/>
    <w:tmpl w:val="FFFFFF7D"/>
    <w:lvl w:ilvl="0" w:tentative="0">
      <w:start w:val="1"/>
      <w:numFmt w:val="decimal"/>
      <w:pStyle w:val="47"/>
      <w:lvlText w:val="%1."/>
      <w:lvlJc w:val="left"/>
      <w:pPr>
        <w:tabs>
          <w:tab w:val="left" w:pos="1440"/>
        </w:tabs>
        <w:ind w:left="1440" w:hanging="360"/>
      </w:pPr>
    </w:lvl>
  </w:abstractNum>
  <w:abstractNum w:abstractNumId="3">
    <w:nsid w:val="FFFFFF7E"/>
    <w:multiLevelType w:val="singleLevel"/>
    <w:tmpl w:val="FFFFFF7E"/>
    <w:lvl w:ilvl="0" w:tentative="0">
      <w:start w:val="1"/>
      <w:numFmt w:val="decimal"/>
      <w:pStyle w:val="36"/>
      <w:lvlText w:val="%1."/>
      <w:lvlJc w:val="left"/>
      <w:pPr>
        <w:tabs>
          <w:tab w:val="left" w:pos="1080"/>
        </w:tabs>
        <w:ind w:left="1080" w:hanging="360"/>
      </w:pPr>
    </w:lvl>
  </w:abstractNum>
  <w:abstractNum w:abstractNumId="4">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5">
    <w:nsid w:val="FFFFFF80"/>
    <w:multiLevelType w:val="singleLevel"/>
    <w:tmpl w:val="FFFFFF80"/>
    <w:lvl w:ilvl="0" w:tentative="0">
      <w:start w:val="1"/>
      <w:numFmt w:val="bullet"/>
      <w:pStyle w:val="46"/>
      <w:lvlText w:val=""/>
      <w:lvlJc w:val="left"/>
      <w:pPr>
        <w:tabs>
          <w:tab w:val="left" w:pos="1800"/>
        </w:tabs>
        <w:ind w:left="1800" w:hanging="360"/>
      </w:pPr>
      <w:rPr>
        <w:rFonts w:hint="default" w:ascii="Symbol" w:hAnsi="Symbol"/>
      </w:rPr>
    </w:lvl>
  </w:abstractNum>
  <w:abstractNum w:abstractNumId="6">
    <w:nsid w:val="FFFFFF81"/>
    <w:multiLevelType w:val="singleLevel"/>
    <w:tmpl w:val="FFFFFF81"/>
    <w:lvl w:ilvl="0" w:tentative="0">
      <w:start w:val="1"/>
      <w:numFmt w:val="bullet"/>
      <w:pStyle w:val="17"/>
      <w:lvlText w:val=""/>
      <w:lvlJc w:val="left"/>
      <w:pPr>
        <w:tabs>
          <w:tab w:val="left" w:pos="1440"/>
        </w:tabs>
        <w:ind w:left="1440" w:hanging="360"/>
      </w:pPr>
      <w:rPr>
        <w:rFonts w:hint="default" w:ascii="Symbol" w:hAnsi="Symbol"/>
      </w:rPr>
    </w:lvl>
  </w:abstractNum>
  <w:abstractNum w:abstractNumId="7">
    <w:nsid w:val="FFFFFF82"/>
    <w:multiLevelType w:val="singleLevel"/>
    <w:tmpl w:val="FFFFFF82"/>
    <w:lvl w:ilvl="0" w:tentative="0">
      <w:start w:val="1"/>
      <w:numFmt w:val="bullet"/>
      <w:pStyle w:val="33"/>
      <w:lvlText w:val=""/>
      <w:lvlJc w:val="left"/>
      <w:pPr>
        <w:tabs>
          <w:tab w:val="left" w:pos="1080"/>
        </w:tabs>
        <w:ind w:left="1080" w:hanging="360"/>
      </w:pPr>
      <w:rPr>
        <w:rFonts w:hint="default" w:ascii="Symbol" w:hAnsi="Symbol"/>
      </w:rPr>
    </w:lvl>
  </w:abstractNum>
  <w:abstractNum w:abstractNumId="8">
    <w:nsid w:val="FFFFFF83"/>
    <w:multiLevelType w:val="singleLevel"/>
    <w:tmpl w:val="FFFFFF83"/>
    <w:lvl w:ilvl="0" w:tentative="0">
      <w:start w:val="1"/>
      <w:numFmt w:val="bullet"/>
      <w:pStyle w:val="40"/>
      <w:lvlText w:val=""/>
      <w:lvlJc w:val="left"/>
      <w:pPr>
        <w:tabs>
          <w:tab w:val="left" w:pos="720"/>
        </w:tabs>
        <w:ind w:left="720" w:hanging="360"/>
      </w:pPr>
      <w:rPr>
        <w:rFonts w:hint="default" w:ascii="Symbol" w:hAnsi="Symbol"/>
      </w:rPr>
    </w:lvl>
  </w:abstractNum>
  <w:abstractNum w:abstractNumId="9">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10">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num w:numId="1">
    <w:abstractNumId w:val="4"/>
  </w:num>
  <w:num w:numId="2">
    <w:abstractNumId w:val="6"/>
  </w:num>
  <w:num w:numId="3">
    <w:abstractNumId w:val="9"/>
  </w:num>
  <w:num w:numId="4">
    <w:abstractNumId w:val="10"/>
  </w:num>
  <w:num w:numId="5">
    <w:abstractNumId w:val="7"/>
  </w:num>
  <w:num w:numId="6">
    <w:abstractNumId w:val="3"/>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attachedTemplate r:id="rId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62"/>
    <w:rsid w:val="00052BE1"/>
    <w:rsid w:val="00057B1C"/>
    <w:rsid w:val="0007412A"/>
    <w:rsid w:val="00077B48"/>
    <w:rsid w:val="0010199E"/>
    <w:rsid w:val="0010257B"/>
    <w:rsid w:val="001166C2"/>
    <w:rsid w:val="001503AC"/>
    <w:rsid w:val="00152148"/>
    <w:rsid w:val="001765FE"/>
    <w:rsid w:val="0019561F"/>
    <w:rsid w:val="001B1957"/>
    <w:rsid w:val="001B32D2"/>
    <w:rsid w:val="002139C2"/>
    <w:rsid w:val="00232B62"/>
    <w:rsid w:val="00240D7A"/>
    <w:rsid w:val="00253003"/>
    <w:rsid w:val="00283B81"/>
    <w:rsid w:val="00293B83"/>
    <w:rsid w:val="002A3621"/>
    <w:rsid w:val="002A4C3B"/>
    <w:rsid w:val="002B3890"/>
    <w:rsid w:val="002B7747"/>
    <w:rsid w:val="002C77B9"/>
    <w:rsid w:val="002F485A"/>
    <w:rsid w:val="003053D9"/>
    <w:rsid w:val="003856C9"/>
    <w:rsid w:val="00396369"/>
    <w:rsid w:val="003D657C"/>
    <w:rsid w:val="003E567D"/>
    <w:rsid w:val="003F4D31"/>
    <w:rsid w:val="003F5FDB"/>
    <w:rsid w:val="0043426C"/>
    <w:rsid w:val="00441EB9"/>
    <w:rsid w:val="00463463"/>
    <w:rsid w:val="00473EF8"/>
    <w:rsid w:val="004760E5"/>
    <w:rsid w:val="004D22BB"/>
    <w:rsid w:val="004F1AF2"/>
    <w:rsid w:val="005152F2"/>
    <w:rsid w:val="005246B9"/>
    <w:rsid w:val="005335E7"/>
    <w:rsid w:val="00534E4E"/>
    <w:rsid w:val="00544DDB"/>
    <w:rsid w:val="00551D35"/>
    <w:rsid w:val="005562D4"/>
    <w:rsid w:val="00557019"/>
    <w:rsid w:val="005674AC"/>
    <w:rsid w:val="00580925"/>
    <w:rsid w:val="00585A67"/>
    <w:rsid w:val="005A1E51"/>
    <w:rsid w:val="005A7E57"/>
    <w:rsid w:val="00616FF4"/>
    <w:rsid w:val="006931A6"/>
    <w:rsid w:val="006A3CE7"/>
    <w:rsid w:val="006C7872"/>
    <w:rsid w:val="00743379"/>
    <w:rsid w:val="00747550"/>
    <w:rsid w:val="007803B7"/>
    <w:rsid w:val="007A7C08"/>
    <w:rsid w:val="007B2F5C"/>
    <w:rsid w:val="007C5F05"/>
    <w:rsid w:val="007C6E61"/>
    <w:rsid w:val="007D11D2"/>
    <w:rsid w:val="00825ED8"/>
    <w:rsid w:val="00832043"/>
    <w:rsid w:val="00832F81"/>
    <w:rsid w:val="00841714"/>
    <w:rsid w:val="008501C7"/>
    <w:rsid w:val="0085394B"/>
    <w:rsid w:val="008B16E3"/>
    <w:rsid w:val="008C7859"/>
    <w:rsid w:val="008C7CA2"/>
    <w:rsid w:val="008F6337"/>
    <w:rsid w:val="00914DAF"/>
    <w:rsid w:val="009305F5"/>
    <w:rsid w:val="0093286E"/>
    <w:rsid w:val="009466B7"/>
    <w:rsid w:val="00952C58"/>
    <w:rsid w:val="00963F00"/>
    <w:rsid w:val="009D1627"/>
    <w:rsid w:val="00A42F91"/>
    <w:rsid w:val="00A850B8"/>
    <w:rsid w:val="00AE0377"/>
    <w:rsid w:val="00AF1258"/>
    <w:rsid w:val="00B01E52"/>
    <w:rsid w:val="00B05DA2"/>
    <w:rsid w:val="00B2357A"/>
    <w:rsid w:val="00B403DC"/>
    <w:rsid w:val="00B47E84"/>
    <w:rsid w:val="00B550FC"/>
    <w:rsid w:val="00B85871"/>
    <w:rsid w:val="00B93310"/>
    <w:rsid w:val="00BB3B21"/>
    <w:rsid w:val="00BC1F18"/>
    <w:rsid w:val="00BD2E58"/>
    <w:rsid w:val="00BF6BAB"/>
    <w:rsid w:val="00C007A5"/>
    <w:rsid w:val="00C045A3"/>
    <w:rsid w:val="00C10FAC"/>
    <w:rsid w:val="00C420C8"/>
    <w:rsid w:val="00C4403A"/>
    <w:rsid w:val="00CB3E89"/>
    <w:rsid w:val="00CE6306"/>
    <w:rsid w:val="00D11C4D"/>
    <w:rsid w:val="00D5067A"/>
    <w:rsid w:val="00D606B8"/>
    <w:rsid w:val="00DC0F74"/>
    <w:rsid w:val="00DC79BB"/>
    <w:rsid w:val="00DF0A0F"/>
    <w:rsid w:val="00E34D58"/>
    <w:rsid w:val="00E941EF"/>
    <w:rsid w:val="00EB1C1B"/>
    <w:rsid w:val="00F077AE"/>
    <w:rsid w:val="00F14687"/>
    <w:rsid w:val="00F56435"/>
    <w:rsid w:val="00F91A9C"/>
    <w:rsid w:val="00F927F0"/>
    <w:rsid w:val="00FA07AA"/>
    <w:rsid w:val="00FB0A17"/>
    <w:rsid w:val="00FB6A8F"/>
    <w:rsid w:val="00FC3419"/>
    <w:rsid w:val="00FE20E6"/>
    <w:rsid w:val="00FE7FC3"/>
    <w:rsid w:val="0DBB3DC0"/>
    <w:rsid w:val="6834730D"/>
    <w:rsid w:val="7D7F4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10" w:name="Title"/>
    <w:lsdException w:qFormat="1"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qFormat="1" w:uiPriority="99" w:name="Date"/>
    <w:lsdException w:qFormat="1" w:uiPriority="99" w:name="Body Text First Indent"/>
    <w:lsdException w:qFormat="1"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uiPriority="99"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qFormat="1" w:unhideWhenUsed="0" w:uiPriority="12"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qFormat="1" w:uiPriority="70" w:name="Dark List"/>
    <w:lsdException w:qFormat="1" w:uiPriority="71" w:name="Colorful Shading"/>
    <w:lsdException w:qFormat="1" w:uiPriority="72" w:name="Colorful List"/>
    <w:lsdException w:qFormat="1"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qFormat/>
    <w:uiPriority w:val="0"/>
    <w:pPr>
      <w:spacing w:after="60" w:line="259" w:lineRule="auto"/>
      <w:jc w:val="center"/>
    </w:pPr>
    <w:rPr>
      <w:rFonts w:eastAsia="微软雅黑" w:asciiTheme="minorHAnsi" w:hAnsiTheme="minorHAnsi" w:cstheme="minorBidi"/>
      <w:sz w:val="22"/>
      <w:szCs w:val="22"/>
      <w:lang w:val="en-US" w:eastAsia="zh-CN" w:bidi="ar-SA"/>
    </w:rPr>
  </w:style>
  <w:style w:type="paragraph" w:styleId="3">
    <w:name w:val="heading 1"/>
    <w:basedOn w:val="1"/>
    <w:next w:val="1"/>
    <w:link w:val="253"/>
    <w:qFormat/>
    <w:uiPriority w:val="9"/>
    <w:pPr>
      <w:keepNext/>
      <w:keepLines/>
      <w:pBdr>
        <w:top w:val="single" w:color="37B6AE" w:themeColor="accent1" w:sz="8" w:space="16"/>
        <w:bottom w:val="single" w:color="37B6AE" w:themeColor="accent1" w:sz="8" w:space="16"/>
      </w:pBdr>
      <w:spacing w:after="0" w:line="240" w:lineRule="auto"/>
      <w:contextualSpacing/>
      <w:outlineLvl w:val="0"/>
    </w:pPr>
    <w:rPr>
      <w:rFonts w:asciiTheme="majorHAnsi" w:hAnsiTheme="majorHAnsi" w:cstheme="majorBidi"/>
      <w:caps/>
      <w:sz w:val="44"/>
      <w:szCs w:val="32"/>
    </w:rPr>
  </w:style>
  <w:style w:type="paragraph" w:styleId="4">
    <w:name w:val="heading 2"/>
    <w:basedOn w:val="1"/>
    <w:next w:val="1"/>
    <w:link w:val="251"/>
    <w:unhideWhenUsed/>
    <w:qFormat/>
    <w:uiPriority w:val="9"/>
    <w:pPr>
      <w:keepNext/>
      <w:keepLines/>
      <w:pBdr>
        <w:top w:val="single" w:color="37B6AE" w:themeColor="accent1" w:sz="8" w:space="6"/>
        <w:bottom w:val="single" w:color="37B6AE" w:themeColor="accent1" w:sz="8" w:space="6"/>
      </w:pBdr>
      <w:spacing w:after="360" w:line="240" w:lineRule="auto"/>
      <w:contextualSpacing/>
      <w:outlineLvl w:val="1"/>
    </w:pPr>
    <w:rPr>
      <w:rFonts w:asciiTheme="majorHAnsi" w:hAnsiTheme="majorHAnsi" w:cstheme="majorBidi"/>
      <w:caps/>
      <w:sz w:val="26"/>
      <w:szCs w:val="26"/>
    </w:rPr>
  </w:style>
  <w:style w:type="paragraph" w:styleId="5">
    <w:name w:val="heading 3"/>
    <w:basedOn w:val="1"/>
    <w:next w:val="1"/>
    <w:link w:val="254"/>
    <w:unhideWhenUsed/>
    <w:qFormat/>
    <w:uiPriority w:val="9"/>
    <w:pPr>
      <w:keepNext/>
      <w:keepLines/>
      <w:spacing w:after="0"/>
      <w:contextualSpacing/>
      <w:outlineLvl w:val="2"/>
    </w:pPr>
    <w:rPr>
      <w:rFonts w:asciiTheme="majorHAnsi" w:hAnsiTheme="majorHAnsi" w:cstheme="majorBidi"/>
      <w:caps/>
      <w:szCs w:val="24"/>
    </w:rPr>
  </w:style>
  <w:style w:type="paragraph" w:styleId="6">
    <w:name w:val="heading 4"/>
    <w:basedOn w:val="1"/>
    <w:next w:val="1"/>
    <w:link w:val="255"/>
    <w:unhideWhenUsed/>
    <w:qFormat/>
    <w:uiPriority w:val="9"/>
    <w:pPr>
      <w:keepNext/>
      <w:keepLines/>
      <w:spacing w:before="360" w:after="0"/>
      <w:contextualSpacing/>
      <w:outlineLvl w:val="3"/>
    </w:pPr>
    <w:rPr>
      <w:rFonts w:asciiTheme="majorHAnsi" w:hAnsiTheme="majorHAnsi" w:cstheme="majorBidi"/>
      <w:b/>
      <w:iCs/>
      <w:caps/>
    </w:rPr>
  </w:style>
  <w:style w:type="paragraph" w:styleId="7">
    <w:name w:val="heading 5"/>
    <w:basedOn w:val="1"/>
    <w:next w:val="1"/>
    <w:link w:val="256"/>
    <w:unhideWhenUsed/>
    <w:qFormat/>
    <w:uiPriority w:val="9"/>
    <w:pPr>
      <w:keepNext/>
      <w:keepLines/>
      <w:spacing w:after="0"/>
      <w:outlineLvl w:val="4"/>
    </w:pPr>
    <w:rPr>
      <w:rFonts w:asciiTheme="majorHAnsi" w:hAnsiTheme="majorHAnsi" w:cstheme="majorBidi"/>
    </w:rPr>
  </w:style>
  <w:style w:type="paragraph" w:styleId="8">
    <w:name w:val="heading 6"/>
    <w:basedOn w:val="1"/>
    <w:next w:val="1"/>
    <w:link w:val="329"/>
    <w:semiHidden/>
    <w:unhideWhenUsed/>
    <w:qFormat/>
    <w:uiPriority w:val="9"/>
    <w:pPr>
      <w:keepNext/>
      <w:keepLines/>
      <w:spacing w:before="40" w:after="0"/>
      <w:outlineLvl w:val="5"/>
    </w:pPr>
    <w:rPr>
      <w:rFonts w:asciiTheme="majorHAnsi" w:hAnsiTheme="majorHAnsi" w:cstheme="majorBidi"/>
      <w:color w:val="1C5B57" w:themeColor="accent1" w:themeShade="80"/>
    </w:rPr>
  </w:style>
  <w:style w:type="paragraph" w:styleId="9">
    <w:name w:val="heading 7"/>
    <w:basedOn w:val="1"/>
    <w:next w:val="1"/>
    <w:link w:val="330"/>
    <w:semiHidden/>
    <w:unhideWhenUsed/>
    <w:qFormat/>
    <w:uiPriority w:val="9"/>
    <w:pPr>
      <w:keepNext/>
      <w:keepLines/>
      <w:spacing w:before="40" w:after="0"/>
      <w:outlineLvl w:val="6"/>
    </w:pPr>
    <w:rPr>
      <w:rFonts w:asciiTheme="majorHAnsi" w:hAnsiTheme="majorHAnsi" w:eastAsiaTheme="majorEastAsia" w:cstheme="majorBidi"/>
      <w:i/>
      <w:iCs/>
      <w:color w:val="1C5B57" w:themeColor="accent1" w:themeShade="80"/>
    </w:rPr>
  </w:style>
  <w:style w:type="paragraph" w:styleId="10">
    <w:name w:val="heading 8"/>
    <w:basedOn w:val="1"/>
    <w:next w:val="1"/>
    <w:link w:val="331"/>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1">
    <w:name w:val="heading 9"/>
    <w:basedOn w:val="1"/>
    <w:next w:val="1"/>
    <w:link w:val="332"/>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231">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389"/>
    <w:semiHidden/>
    <w:unhideWhenUsed/>
    <w:uiPriority w:val="99"/>
    <w:pPr>
      <w:tabs>
        <w:tab w:val="left" w:pos="480"/>
        <w:tab w:val="left" w:pos="960"/>
        <w:tab w:val="left" w:pos="1440"/>
        <w:tab w:val="left" w:pos="1920"/>
        <w:tab w:val="left" w:pos="2400"/>
        <w:tab w:val="left" w:pos="2880"/>
        <w:tab w:val="left" w:pos="3360"/>
        <w:tab w:val="left" w:pos="3840"/>
        <w:tab w:val="left" w:pos="4320"/>
      </w:tabs>
      <w:spacing w:after="0" w:line="259" w:lineRule="auto"/>
      <w:jc w:val="center"/>
    </w:pPr>
    <w:rPr>
      <w:rFonts w:ascii="Consolas" w:hAnsi="Consolas" w:eastAsiaTheme="minorEastAsia" w:cstheme="minorBidi"/>
      <w:sz w:val="22"/>
      <w:szCs w:val="20"/>
      <w:lang w:val="en-US" w:eastAsia="zh-CN" w:bidi="ar-SA"/>
    </w:rPr>
  </w:style>
  <w:style w:type="paragraph" w:styleId="12">
    <w:name w:val="List 3"/>
    <w:basedOn w:val="1"/>
    <w:semiHidden/>
    <w:unhideWhenUsed/>
    <w:uiPriority w:val="99"/>
    <w:pPr>
      <w:ind w:left="1080" w:hanging="360"/>
      <w:contextualSpacing/>
    </w:pPr>
  </w:style>
  <w:style w:type="paragraph" w:styleId="13">
    <w:name w:val="toc 7"/>
    <w:basedOn w:val="1"/>
    <w:next w:val="1"/>
    <w:semiHidden/>
    <w:unhideWhenUsed/>
    <w:uiPriority w:val="39"/>
    <w:pPr>
      <w:spacing w:after="100"/>
      <w:ind w:left="1320"/>
    </w:pPr>
  </w:style>
  <w:style w:type="paragraph" w:styleId="14">
    <w:name w:val="List Number 2"/>
    <w:basedOn w:val="1"/>
    <w:semiHidden/>
    <w:unhideWhenUsed/>
    <w:uiPriority w:val="99"/>
    <w:pPr>
      <w:numPr>
        <w:ilvl w:val="0"/>
        <w:numId w:val="1"/>
      </w:numPr>
      <w:contextualSpacing/>
    </w:pPr>
  </w:style>
  <w:style w:type="paragraph" w:styleId="15">
    <w:name w:val="table of authorities"/>
    <w:basedOn w:val="1"/>
    <w:next w:val="1"/>
    <w:semiHidden/>
    <w:unhideWhenUsed/>
    <w:uiPriority w:val="99"/>
    <w:pPr>
      <w:spacing w:after="0"/>
      <w:ind w:left="220" w:hanging="220"/>
    </w:pPr>
  </w:style>
  <w:style w:type="paragraph" w:styleId="16">
    <w:name w:val="Note Heading"/>
    <w:basedOn w:val="1"/>
    <w:next w:val="1"/>
    <w:link w:val="391"/>
    <w:semiHidden/>
    <w:unhideWhenUsed/>
    <w:uiPriority w:val="99"/>
    <w:pPr>
      <w:spacing w:after="0" w:line="240" w:lineRule="auto"/>
    </w:pPr>
  </w:style>
  <w:style w:type="paragraph" w:styleId="17">
    <w:name w:val="List Bullet 4"/>
    <w:basedOn w:val="1"/>
    <w:semiHidden/>
    <w:unhideWhenUsed/>
    <w:uiPriority w:val="99"/>
    <w:pPr>
      <w:numPr>
        <w:ilvl w:val="0"/>
        <w:numId w:val="2"/>
      </w:numPr>
      <w:contextualSpacing/>
    </w:pPr>
  </w:style>
  <w:style w:type="paragraph" w:styleId="18">
    <w:name w:val="index 8"/>
    <w:basedOn w:val="1"/>
    <w:next w:val="1"/>
    <w:semiHidden/>
    <w:unhideWhenUsed/>
    <w:uiPriority w:val="99"/>
    <w:pPr>
      <w:spacing w:after="0" w:line="240" w:lineRule="auto"/>
      <w:ind w:left="1760" w:hanging="220"/>
    </w:pPr>
  </w:style>
  <w:style w:type="paragraph" w:styleId="19">
    <w:name w:val="E-mail Signature"/>
    <w:basedOn w:val="1"/>
    <w:link w:val="277"/>
    <w:semiHidden/>
    <w:unhideWhenUsed/>
    <w:uiPriority w:val="99"/>
    <w:pPr>
      <w:spacing w:after="0" w:line="240" w:lineRule="auto"/>
    </w:pPr>
  </w:style>
  <w:style w:type="paragraph" w:styleId="20">
    <w:name w:val="List Number"/>
    <w:basedOn w:val="1"/>
    <w:semiHidden/>
    <w:unhideWhenUsed/>
    <w:uiPriority w:val="99"/>
    <w:pPr>
      <w:numPr>
        <w:ilvl w:val="0"/>
        <w:numId w:val="3"/>
      </w:numPr>
      <w:contextualSpacing/>
    </w:pPr>
  </w:style>
  <w:style w:type="paragraph" w:styleId="21">
    <w:name w:val="Normal Indent"/>
    <w:basedOn w:val="1"/>
    <w:semiHidden/>
    <w:unhideWhenUsed/>
    <w:uiPriority w:val="99"/>
    <w:pPr>
      <w:ind w:left="720"/>
    </w:pPr>
  </w:style>
  <w:style w:type="paragraph" w:styleId="22">
    <w:name w:val="caption"/>
    <w:basedOn w:val="1"/>
    <w:next w:val="1"/>
    <w:semiHidden/>
    <w:unhideWhenUsed/>
    <w:qFormat/>
    <w:uiPriority w:val="35"/>
    <w:pPr>
      <w:spacing w:after="200" w:line="240" w:lineRule="auto"/>
    </w:pPr>
    <w:rPr>
      <w:i/>
      <w:iCs/>
      <w:color w:val="44546A" w:themeColor="text2"/>
      <w:szCs w:val="18"/>
      <w14:textFill>
        <w14:solidFill>
          <w14:schemeClr w14:val="tx2"/>
        </w14:solidFill>
      </w14:textFill>
    </w:rPr>
  </w:style>
  <w:style w:type="paragraph" w:styleId="23">
    <w:name w:val="index 5"/>
    <w:basedOn w:val="1"/>
    <w:next w:val="1"/>
    <w:semiHidden/>
    <w:unhideWhenUsed/>
    <w:uiPriority w:val="99"/>
    <w:pPr>
      <w:spacing w:after="0" w:line="240" w:lineRule="auto"/>
      <w:ind w:left="1100" w:hanging="220"/>
    </w:pPr>
  </w:style>
  <w:style w:type="paragraph" w:styleId="24">
    <w:name w:val="List Bullet"/>
    <w:basedOn w:val="1"/>
    <w:semiHidden/>
    <w:unhideWhenUsed/>
    <w:uiPriority w:val="99"/>
    <w:pPr>
      <w:numPr>
        <w:ilvl w:val="0"/>
        <w:numId w:val="4"/>
      </w:numPr>
      <w:contextualSpacing/>
    </w:pPr>
  </w:style>
  <w:style w:type="paragraph" w:styleId="25">
    <w:name w:val="envelope address"/>
    <w:basedOn w:val="1"/>
    <w:semiHidden/>
    <w:unhideWhenUsed/>
    <w:uiPriority w:val="99"/>
    <w:pPr>
      <w:framePr w:w="7920" w:h="1980" w:hRule="exact" w:hSpace="180" w:wrap="around" w:vAnchor="margin" w:hAnchor="page" w:xAlign="center" w:yAlign="bottom"/>
      <w:spacing w:after="0" w:line="240" w:lineRule="auto"/>
      <w:ind w:left="2880"/>
    </w:pPr>
    <w:rPr>
      <w:rFonts w:asciiTheme="majorHAnsi" w:hAnsiTheme="majorHAnsi" w:eastAsiaTheme="majorEastAsia" w:cstheme="majorBidi"/>
      <w:sz w:val="24"/>
      <w:szCs w:val="24"/>
    </w:rPr>
  </w:style>
  <w:style w:type="paragraph" w:styleId="26">
    <w:name w:val="Document Map"/>
    <w:basedOn w:val="1"/>
    <w:link w:val="276"/>
    <w:semiHidden/>
    <w:unhideWhenUsed/>
    <w:uiPriority w:val="99"/>
    <w:pPr>
      <w:spacing w:after="0" w:line="240" w:lineRule="auto"/>
    </w:pPr>
    <w:rPr>
      <w:rFonts w:ascii="Segoe UI" w:hAnsi="Segoe UI" w:cs="Segoe UI"/>
      <w:szCs w:val="16"/>
    </w:rPr>
  </w:style>
  <w:style w:type="paragraph" w:styleId="27">
    <w:name w:val="toa heading"/>
    <w:basedOn w:val="1"/>
    <w:next w:val="1"/>
    <w:semiHidden/>
    <w:unhideWhenUsed/>
    <w:uiPriority w:val="99"/>
    <w:pPr>
      <w:spacing w:before="120"/>
    </w:pPr>
    <w:rPr>
      <w:rFonts w:asciiTheme="majorHAnsi" w:hAnsiTheme="majorHAnsi" w:eastAsiaTheme="majorEastAsia" w:cstheme="majorBidi"/>
      <w:b/>
      <w:bCs/>
      <w:sz w:val="24"/>
      <w:szCs w:val="24"/>
    </w:rPr>
  </w:style>
  <w:style w:type="paragraph" w:styleId="28">
    <w:name w:val="annotation text"/>
    <w:basedOn w:val="1"/>
    <w:link w:val="273"/>
    <w:semiHidden/>
    <w:unhideWhenUsed/>
    <w:qFormat/>
    <w:uiPriority w:val="99"/>
    <w:pPr>
      <w:spacing w:line="240" w:lineRule="auto"/>
    </w:pPr>
    <w:rPr>
      <w:szCs w:val="20"/>
    </w:rPr>
  </w:style>
  <w:style w:type="paragraph" w:styleId="29">
    <w:name w:val="index 6"/>
    <w:basedOn w:val="1"/>
    <w:next w:val="1"/>
    <w:semiHidden/>
    <w:unhideWhenUsed/>
    <w:uiPriority w:val="99"/>
    <w:pPr>
      <w:spacing w:after="0" w:line="240" w:lineRule="auto"/>
      <w:ind w:left="1320" w:hanging="220"/>
    </w:pPr>
  </w:style>
  <w:style w:type="paragraph" w:styleId="30">
    <w:name w:val="Salutation"/>
    <w:basedOn w:val="1"/>
    <w:next w:val="1"/>
    <w:link w:val="400"/>
    <w:semiHidden/>
    <w:unhideWhenUsed/>
    <w:uiPriority w:val="99"/>
  </w:style>
  <w:style w:type="paragraph" w:styleId="31">
    <w:name w:val="Body Text 3"/>
    <w:basedOn w:val="1"/>
    <w:link w:val="265"/>
    <w:semiHidden/>
    <w:unhideWhenUsed/>
    <w:qFormat/>
    <w:uiPriority w:val="99"/>
    <w:pPr>
      <w:spacing w:after="120"/>
    </w:pPr>
    <w:rPr>
      <w:szCs w:val="16"/>
    </w:rPr>
  </w:style>
  <w:style w:type="paragraph" w:styleId="32">
    <w:name w:val="Closing"/>
    <w:basedOn w:val="1"/>
    <w:link w:val="272"/>
    <w:semiHidden/>
    <w:unhideWhenUsed/>
    <w:qFormat/>
    <w:uiPriority w:val="99"/>
    <w:pPr>
      <w:spacing w:after="0" w:line="240" w:lineRule="auto"/>
      <w:ind w:left="4320"/>
    </w:pPr>
  </w:style>
  <w:style w:type="paragraph" w:styleId="33">
    <w:name w:val="List Bullet 3"/>
    <w:basedOn w:val="1"/>
    <w:semiHidden/>
    <w:unhideWhenUsed/>
    <w:uiPriority w:val="99"/>
    <w:pPr>
      <w:numPr>
        <w:ilvl w:val="0"/>
        <w:numId w:val="5"/>
      </w:numPr>
      <w:contextualSpacing/>
    </w:pPr>
  </w:style>
  <w:style w:type="paragraph" w:styleId="34">
    <w:name w:val="Body Text"/>
    <w:basedOn w:val="1"/>
    <w:link w:val="263"/>
    <w:semiHidden/>
    <w:unhideWhenUsed/>
    <w:qFormat/>
    <w:uiPriority w:val="99"/>
    <w:pPr>
      <w:spacing w:after="120"/>
    </w:pPr>
  </w:style>
  <w:style w:type="paragraph" w:styleId="35">
    <w:name w:val="Body Text Indent"/>
    <w:basedOn w:val="1"/>
    <w:link w:val="267"/>
    <w:semiHidden/>
    <w:unhideWhenUsed/>
    <w:qFormat/>
    <w:uiPriority w:val="99"/>
    <w:pPr>
      <w:spacing w:after="120"/>
      <w:ind w:left="360"/>
    </w:pPr>
  </w:style>
  <w:style w:type="paragraph" w:styleId="36">
    <w:name w:val="List Number 3"/>
    <w:basedOn w:val="1"/>
    <w:semiHidden/>
    <w:unhideWhenUsed/>
    <w:uiPriority w:val="99"/>
    <w:pPr>
      <w:numPr>
        <w:ilvl w:val="0"/>
        <w:numId w:val="6"/>
      </w:numPr>
      <w:contextualSpacing/>
    </w:pPr>
  </w:style>
  <w:style w:type="paragraph" w:styleId="37">
    <w:name w:val="List 2"/>
    <w:basedOn w:val="1"/>
    <w:semiHidden/>
    <w:unhideWhenUsed/>
    <w:uiPriority w:val="99"/>
    <w:pPr>
      <w:ind w:left="720" w:hanging="360"/>
      <w:contextualSpacing/>
    </w:pPr>
  </w:style>
  <w:style w:type="paragraph" w:styleId="38">
    <w:name w:val="List Continue"/>
    <w:basedOn w:val="1"/>
    <w:semiHidden/>
    <w:unhideWhenUsed/>
    <w:uiPriority w:val="99"/>
    <w:pPr>
      <w:spacing w:after="120"/>
      <w:ind w:left="360"/>
      <w:contextualSpacing/>
    </w:pPr>
  </w:style>
  <w:style w:type="paragraph" w:styleId="39">
    <w:name w:val="Block Text"/>
    <w:basedOn w:val="1"/>
    <w:semiHidden/>
    <w:unhideWhenUsed/>
    <w:qFormat/>
    <w:uiPriority w:val="99"/>
    <w:pPr>
      <w:pBdr>
        <w:top w:val="single" w:color="37B6AE" w:themeColor="accent1" w:sz="2" w:space="10"/>
        <w:left w:val="single" w:color="37B6AE" w:themeColor="accent1" w:sz="2" w:space="10"/>
        <w:bottom w:val="single" w:color="37B6AE" w:themeColor="accent1" w:sz="2" w:space="10"/>
        <w:right w:val="single" w:color="37B6AE" w:themeColor="accent1" w:sz="2" w:space="10"/>
      </w:pBdr>
      <w:ind w:left="1152" w:right="1152"/>
    </w:pPr>
    <w:rPr>
      <w:rFonts w:eastAsiaTheme="minorEastAsia"/>
      <w:i/>
      <w:iCs/>
      <w:color w:val="37B6AE" w:themeColor="accent1"/>
      <w14:textFill>
        <w14:solidFill>
          <w14:schemeClr w14:val="accent1"/>
        </w14:solidFill>
      </w14:textFill>
    </w:rPr>
  </w:style>
  <w:style w:type="paragraph" w:styleId="40">
    <w:name w:val="List Bullet 2"/>
    <w:basedOn w:val="1"/>
    <w:semiHidden/>
    <w:unhideWhenUsed/>
    <w:uiPriority w:val="99"/>
    <w:pPr>
      <w:numPr>
        <w:ilvl w:val="0"/>
        <w:numId w:val="7"/>
      </w:numPr>
      <w:contextualSpacing/>
    </w:pPr>
  </w:style>
  <w:style w:type="paragraph" w:styleId="41">
    <w:name w:val="HTML Address"/>
    <w:basedOn w:val="1"/>
    <w:link w:val="333"/>
    <w:semiHidden/>
    <w:unhideWhenUsed/>
    <w:uiPriority w:val="99"/>
    <w:pPr>
      <w:spacing w:after="0" w:line="240" w:lineRule="auto"/>
    </w:pPr>
    <w:rPr>
      <w:i/>
      <w:iCs/>
    </w:rPr>
  </w:style>
  <w:style w:type="paragraph" w:styleId="42">
    <w:name w:val="index 4"/>
    <w:basedOn w:val="1"/>
    <w:next w:val="1"/>
    <w:semiHidden/>
    <w:unhideWhenUsed/>
    <w:uiPriority w:val="99"/>
    <w:pPr>
      <w:spacing w:after="0" w:line="240" w:lineRule="auto"/>
      <w:ind w:left="880" w:hanging="220"/>
    </w:pPr>
  </w:style>
  <w:style w:type="paragraph" w:styleId="43">
    <w:name w:val="toc 5"/>
    <w:basedOn w:val="1"/>
    <w:next w:val="1"/>
    <w:semiHidden/>
    <w:unhideWhenUsed/>
    <w:uiPriority w:val="39"/>
    <w:pPr>
      <w:spacing w:after="100"/>
      <w:ind w:left="880"/>
    </w:pPr>
  </w:style>
  <w:style w:type="paragraph" w:styleId="44">
    <w:name w:val="toc 3"/>
    <w:basedOn w:val="1"/>
    <w:next w:val="1"/>
    <w:semiHidden/>
    <w:unhideWhenUsed/>
    <w:uiPriority w:val="39"/>
    <w:pPr>
      <w:spacing w:after="100"/>
      <w:ind w:left="440"/>
    </w:pPr>
  </w:style>
  <w:style w:type="paragraph" w:styleId="45">
    <w:name w:val="Plain Text"/>
    <w:basedOn w:val="1"/>
    <w:link w:val="397"/>
    <w:semiHidden/>
    <w:unhideWhenUsed/>
    <w:uiPriority w:val="99"/>
    <w:pPr>
      <w:spacing w:after="0" w:line="240" w:lineRule="auto"/>
    </w:pPr>
    <w:rPr>
      <w:rFonts w:ascii="Consolas" w:hAnsi="Consolas"/>
      <w:szCs w:val="21"/>
    </w:rPr>
  </w:style>
  <w:style w:type="paragraph" w:styleId="46">
    <w:name w:val="List Bullet 5"/>
    <w:basedOn w:val="1"/>
    <w:semiHidden/>
    <w:unhideWhenUsed/>
    <w:uiPriority w:val="99"/>
    <w:pPr>
      <w:numPr>
        <w:ilvl w:val="0"/>
        <w:numId w:val="8"/>
      </w:numPr>
      <w:contextualSpacing/>
    </w:pPr>
  </w:style>
  <w:style w:type="paragraph" w:styleId="47">
    <w:name w:val="List Number 4"/>
    <w:basedOn w:val="1"/>
    <w:semiHidden/>
    <w:unhideWhenUsed/>
    <w:uiPriority w:val="99"/>
    <w:pPr>
      <w:numPr>
        <w:ilvl w:val="0"/>
        <w:numId w:val="9"/>
      </w:numPr>
      <w:contextualSpacing/>
    </w:pPr>
  </w:style>
  <w:style w:type="paragraph" w:styleId="48">
    <w:name w:val="toc 8"/>
    <w:basedOn w:val="1"/>
    <w:next w:val="1"/>
    <w:semiHidden/>
    <w:unhideWhenUsed/>
    <w:uiPriority w:val="39"/>
    <w:pPr>
      <w:spacing w:after="100"/>
      <w:ind w:left="1540"/>
    </w:pPr>
  </w:style>
  <w:style w:type="paragraph" w:styleId="49">
    <w:name w:val="index 3"/>
    <w:basedOn w:val="1"/>
    <w:next w:val="1"/>
    <w:semiHidden/>
    <w:unhideWhenUsed/>
    <w:uiPriority w:val="99"/>
    <w:pPr>
      <w:spacing w:after="0" w:line="240" w:lineRule="auto"/>
      <w:ind w:left="660" w:hanging="220"/>
    </w:pPr>
  </w:style>
  <w:style w:type="paragraph" w:styleId="50">
    <w:name w:val="Date"/>
    <w:basedOn w:val="1"/>
    <w:next w:val="1"/>
    <w:link w:val="275"/>
    <w:semiHidden/>
    <w:unhideWhenUsed/>
    <w:qFormat/>
    <w:uiPriority w:val="99"/>
  </w:style>
  <w:style w:type="paragraph" w:styleId="51">
    <w:name w:val="Body Text Indent 2"/>
    <w:basedOn w:val="1"/>
    <w:link w:val="269"/>
    <w:semiHidden/>
    <w:unhideWhenUsed/>
    <w:qFormat/>
    <w:uiPriority w:val="99"/>
    <w:pPr>
      <w:spacing w:after="120" w:line="480" w:lineRule="auto"/>
      <w:ind w:left="360"/>
    </w:pPr>
  </w:style>
  <w:style w:type="paragraph" w:styleId="52">
    <w:name w:val="endnote text"/>
    <w:basedOn w:val="1"/>
    <w:link w:val="278"/>
    <w:semiHidden/>
    <w:unhideWhenUsed/>
    <w:uiPriority w:val="99"/>
    <w:pPr>
      <w:spacing w:after="0" w:line="240" w:lineRule="auto"/>
    </w:pPr>
    <w:rPr>
      <w:szCs w:val="20"/>
    </w:rPr>
  </w:style>
  <w:style w:type="paragraph" w:styleId="53">
    <w:name w:val="List Continue 5"/>
    <w:basedOn w:val="1"/>
    <w:semiHidden/>
    <w:unhideWhenUsed/>
    <w:uiPriority w:val="99"/>
    <w:pPr>
      <w:spacing w:after="120"/>
      <w:ind w:left="1800"/>
      <w:contextualSpacing/>
    </w:pPr>
  </w:style>
  <w:style w:type="paragraph" w:styleId="54">
    <w:name w:val="Balloon Text"/>
    <w:basedOn w:val="1"/>
    <w:link w:val="261"/>
    <w:semiHidden/>
    <w:unhideWhenUsed/>
    <w:qFormat/>
    <w:uiPriority w:val="99"/>
    <w:pPr>
      <w:spacing w:after="0" w:line="240" w:lineRule="auto"/>
    </w:pPr>
    <w:rPr>
      <w:rFonts w:ascii="Segoe UI" w:hAnsi="Segoe UI" w:cs="Segoe UI"/>
      <w:szCs w:val="18"/>
    </w:rPr>
  </w:style>
  <w:style w:type="paragraph" w:styleId="55">
    <w:name w:val="footer"/>
    <w:basedOn w:val="1"/>
    <w:link w:val="250"/>
    <w:unhideWhenUsed/>
    <w:uiPriority w:val="99"/>
    <w:pPr>
      <w:spacing w:after="0" w:line="240" w:lineRule="auto"/>
      <w:ind w:right="-331"/>
      <w:jc w:val="right"/>
    </w:pPr>
  </w:style>
  <w:style w:type="paragraph" w:styleId="56">
    <w:name w:val="envelope return"/>
    <w:basedOn w:val="1"/>
    <w:semiHidden/>
    <w:unhideWhenUsed/>
    <w:uiPriority w:val="99"/>
    <w:pPr>
      <w:spacing w:after="0" w:line="240" w:lineRule="auto"/>
    </w:pPr>
    <w:rPr>
      <w:rFonts w:asciiTheme="majorHAnsi" w:hAnsiTheme="majorHAnsi" w:eastAsiaTheme="majorEastAsia" w:cstheme="majorBidi"/>
      <w:szCs w:val="20"/>
    </w:rPr>
  </w:style>
  <w:style w:type="paragraph" w:styleId="57">
    <w:name w:val="header"/>
    <w:basedOn w:val="1"/>
    <w:link w:val="249"/>
    <w:unhideWhenUsed/>
    <w:uiPriority w:val="99"/>
    <w:pPr>
      <w:spacing w:after="0" w:line="240" w:lineRule="auto"/>
    </w:pPr>
  </w:style>
  <w:style w:type="paragraph" w:styleId="58">
    <w:name w:val="Signature"/>
    <w:basedOn w:val="1"/>
    <w:link w:val="401"/>
    <w:semiHidden/>
    <w:unhideWhenUsed/>
    <w:uiPriority w:val="99"/>
    <w:pPr>
      <w:spacing w:after="0" w:line="240" w:lineRule="auto"/>
      <w:ind w:left="4320"/>
    </w:pPr>
  </w:style>
  <w:style w:type="paragraph" w:styleId="59">
    <w:name w:val="toc 1"/>
    <w:basedOn w:val="1"/>
    <w:next w:val="1"/>
    <w:semiHidden/>
    <w:unhideWhenUsed/>
    <w:uiPriority w:val="39"/>
    <w:pPr>
      <w:spacing w:after="100"/>
    </w:pPr>
  </w:style>
  <w:style w:type="paragraph" w:styleId="60">
    <w:name w:val="List Continue 4"/>
    <w:basedOn w:val="1"/>
    <w:semiHidden/>
    <w:unhideWhenUsed/>
    <w:uiPriority w:val="99"/>
    <w:pPr>
      <w:spacing w:after="120"/>
      <w:ind w:left="1440"/>
      <w:contextualSpacing/>
    </w:pPr>
  </w:style>
  <w:style w:type="paragraph" w:styleId="61">
    <w:name w:val="toc 4"/>
    <w:basedOn w:val="1"/>
    <w:next w:val="1"/>
    <w:semiHidden/>
    <w:unhideWhenUsed/>
    <w:uiPriority w:val="39"/>
    <w:pPr>
      <w:spacing w:after="100"/>
      <w:ind w:left="660"/>
    </w:pPr>
  </w:style>
  <w:style w:type="paragraph" w:styleId="62">
    <w:name w:val="index heading"/>
    <w:basedOn w:val="1"/>
    <w:next w:val="63"/>
    <w:semiHidden/>
    <w:unhideWhenUsed/>
    <w:uiPriority w:val="99"/>
    <w:rPr>
      <w:rFonts w:asciiTheme="majorHAnsi" w:hAnsiTheme="majorHAnsi" w:eastAsiaTheme="majorEastAsia" w:cstheme="majorBidi"/>
      <w:b/>
      <w:bCs/>
    </w:rPr>
  </w:style>
  <w:style w:type="paragraph" w:styleId="63">
    <w:name w:val="index 1"/>
    <w:basedOn w:val="1"/>
    <w:next w:val="1"/>
    <w:semiHidden/>
    <w:unhideWhenUsed/>
    <w:uiPriority w:val="99"/>
    <w:pPr>
      <w:spacing w:after="0" w:line="240" w:lineRule="auto"/>
      <w:ind w:left="220" w:hanging="220"/>
    </w:pPr>
  </w:style>
  <w:style w:type="paragraph" w:styleId="64">
    <w:name w:val="Subtitle"/>
    <w:basedOn w:val="1"/>
    <w:next w:val="1"/>
    <w:link w:val="260"/>
    <w:semiHidden/>
    <w:unhideWhenUsed/>
    <w:qFormat/>
    <w:uiPriority w:val="11"/>
    <w:pPr>
      <w:spacing w:after="160"/>
    </w:pPr>
    <w:rPr>
      <w:rFonts w:eastAsiaTheme="minorEastAsia"/>
      <w:color w:val="595959" w:themeColor="text1" w:themeTint="A6"/>
      <w14:textFill>
        <w14:solidFill>
          <w14:schemeClr w14:val="tx1">
            <w14:lumMod w14:val="65000"/>
            <w14:lumOff w14:val="35000"/>
          </w14:schemeClr>
        </w14:solidFill>
      </w14:textFill>
    </w:rPr>
  </w:style>
  <w:style w:type="paragraph" w:styleId="65">
    <w:name w:val="List Number 5"/>
    <w:basedOn w:val="1"/>
    <w:semiHidden/>
    <w:unhideWhenUsed/>
    <w:uiPriority w:val="99"/>
    <w:pPr>
      <w:numPr>
        <w:ilvl w:val="0"/>
        <w:numId w:val="10"/>
      </w:numPr>
      <w:contextualSpacing/>
    </w:pPr>
  </w:style>
  <w:style w:type="paragraph" w:styleId="66">
    <w:name w:val="List"/>
    <w:basedOn w:val="1"/>
    <w:semiHidden/>
    <w:unhideWhenUsed/>
    <w:uiPriority w:val="99"/>
    <w:pPr>
      <w:ind w:left="360" w:hanging="360"/>
      <w:contextualSpacing/>
    </w:pPr>
  </w:style>
  <w:style w:type="paragraph" w:styleId="67">
    <w:name w:val="footnote text"/>
    <w:basedOn w:val="1"/>
    <w:link w:val="279"/>
    <w:semiHidden/>
    <w:unhideWhenUsed/>
    <w:uiPriority w:val="99"/>
    <w:pPr>
      <w:spacing w:after="0" w:line="240" w:lineRule="auto"/>
    </w:pPr>
    <w:rPr>
      <w:szCs w:val="20"/>
    </w:rPr>
  </w:style>
  <w:style w:type="paragraph" w:styleId="68">
    <w:name w:val="toc 6"/>
    <w:basedOn w:val="1"/>
    <w:next w:val="1"/>
    <w:semiHidden/>
    <w:unhideWhenUsed/>
    <w:uiPriority w:val="39"/>
    <w:pPr>
      <w:spacing w:after="100"/>
      <w:ind w:left="1100"/>
    </w:pPr>
  </w:style>
  <w:style w:type="paragraph" w:styleId="69">
    <w:name w:val="List 5"/>
    <w:basedOn w:val="1"/>
    <w:semiHidden/>
    <w:unhideWhenUsed/>
    <w:uiPriority w:val="99"/>
    <w:pPr>
      <w:ind w:left="1800" w:hanging="360"/>
      <w:contextualSpacing/>
    </w:pPr>
  </w:style>
  <w:style w:type="paragraph" w:styleId="70">
    <w:name w:val="Body Text Indent 3"/>
    <w:basedOn w:val="1"/>
    <w:link w:val="270"/>
    <w:semiHidden/>
    <w:unhideWhenUsed/>
    <w:qFormat/>
    <w:uiPriority w:val="99"/>
    <w:pPr>
      <w:spacing w:after="120"/>
      <w:ind w:left="360"/>
    </w:pPr>
    <w:rPr>
      <w:szCs w:val="16"/>
    </w:rPr>
  </w:style>
  <w:style w:type="paragraph" w:styleId="71">
    <w:name w:val="index 7"/>
    <w:basedOn w:val="1"/>
    <w:next w:val="1"/>
    <w:semiHidden/>
    <w:unhideWhenUsed/>
    <w:uiPriority w:val="99"/>
    <w:pPr>
      <w:spacing w:after="0" w:line="240" w:lineRule="auto"/>
      <w:ind w:left="1540" w:hanging="220"/>
    </w:pPr>
  </w:style>
  <w:style w:type="paragraph" w:styleId="72">
    <w:name w:val="index 9"/>
    <w:basedOn w:val="1"/>
    <w:next w:val="1"/>
    <w:semiHidden/>
    <w:unhideWhenUsed/>
    <w:uiPriority w:val="99"/>
    <w:pPr>
      <w:spacing w:after="0" w:line="240" w:lineRule="auto"/>
      <w:ind w:left="1980" w:hanging="220"/>
    </w:pPr>
  </w:style>
  <w:style w:type="paragraph" w:styleId="73">
    <w:name w:val="table of figures"/>
    <w:basedOn w:val="1"/>
    <w:next w:val="1"/>
    <w:semiHidden/>
    <w:unhideWhenUsed/>
    <w:uiPriority w:val="99"/>
    <w:pPr>
      <w:spacing w:after="0"/>
    </w:pPr>
  </w:style>
  <w:style w:type="paragraph" w:styleId="74">
    <w:name w:val="toc 2"/>
    <w:basedOn w:val="1"/>
    <w:next w:val="1"/>
    <w:semiHidden/>
    <w:unhideWhenUsed/>
    <w:uiPriority w:val="39"/>
    <w:pPr>
      <w:spacing w:after="100"/>
      <w:ind w:left="220"/>
    </w:pPr>
  </w:style>
  <w:style w:type="paragraph" w:styleId="75">
    <w:name w:val="toc 9"/>
    <w:basedOn w:val="1"/>
    <w:next w:val="1"/>
    <w:semiHidden/>
    <w:unhideWhenUsed/>
    <w:uiPriority w:val="39"/>
    <w:pPr>
      <w:spacing w:after="100"/>
      <w:ind w:left="1760"/>
    </w:pPr>
  </w:style>
  <w:style w:type="paragraph" w:styleId="76">
    <w:name w:val="Body Text 2"/>
    <w:basedOn w:val="1"/>
    <w:link w:val="264"/>
    <w:semiHidden/>
    <w:unhideWhenUsed/>
    <w:qFormat/>
    <w:uiPriority w:val="99"/>
    <w:pPr>
      <w:spacing w:after="120" w:line="480" w:lineRule="auto"/>
    </w:pPr>
  </w:style>
  <w:style w:type="paragraph" w:styleId="77">
    <w:name w:val="List 4"/>
    <w:basedOn w:val="1"/>
    <w:semiHidden/>
    <w:unhideWhenUsed/>
    <w:uiPriority w:val="99"/>
    <w:pPr>
      <w:ind w:left="1440" w:hanging="360"/>
      <w:contextualSpacing/>
    </w:pPr>
  </w:style>
  <w:style w:type="paragraph" w:styleId="78">
    <w:name w:val="List Continue 2"/>
    <w:basedOn w:val="1"/>
    <w:semiHidden/>
    <w:unhideWhenUsed/>
    <w:uiPriority w:val="99"/>
    <w:pPr>
      <w:spacing w:after="120"/>
      <w:ind w:left="720"/>
      <w:contextualSpacing/>
    </w:pPr>
  </w:style>
  <w:style w:type="paragraph" w:styleId="79">
    <w:name w:val="Message Header"/>
    <w:basedOn w:val="1"/>
    <w:link w:val="390"/>
    <w:semiHidden/>
    <w:unhideWhenUsed/>
    <w:uiPriority w:val="99"/>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Theme="majorHAnsi" w:hAnsiTheme="majorHAnsi" w:eastAsiaTheme="majorEastAsia" w:cstheme="majorBidi"/>
      <w:sz w:val="24"/>
      <w:szCs w:val="24"/>
    </w:rPr>
  </w:style>
  <w:style w:type="paragraph" w:styleId="80">
    <w:name w:val="HTML Preformatted"/>
    <w:basedOn w:val="1"/>
    <w:link w:val="334"/>
    <w:semiHidden/>
    <w:unhideWhenUsed/>
    <w:uiPriority w:val="99"/>
    <w:pPr>
      <w:spacing w:after="0" w:line="240" w:lineRule="auto"/>
    </w:pPr>
    <w:rPr>
      <w:rFonts w:ascii="Consolas" w:hAnsi="Consolas"/>
      <w:szCs w:val="20"/>
    </w:rPr>
  </w:style>
  <w:style w:type="paragraph" w:styleId="81">
    <w:name w:val="Normal (Web)"/>
    <w:basedOn w:val="1"/>
    <w:semiHidden/>
    <w:unhideWhenUsed/>
    <w:uiPriority w:val="99"/>
    <w:rPr>
      <w:rFonts w:ascii="Times New Roman" w:hAnsi="Times New Roman" w:cs="Times New Roman"/>
      <w:sz w:val="24"/>
      <w:szCs w:val="24"/>
    </w:rPr>
  </w:style>
  <w:style w:type="paragraph" w:styleId="82">
    <w:name w:val="List Continue 3"/>
    <w:basedOn w:val="1"/>
    <w:semiHidden/>
    <w:unhideWhenUsed/>
    <w:uiPriority w:val="99"/>
    <w:pPr>
      <w:spacing w:after="120"/>
      <w:ind w:left="1080"/>
      <w:contextualSpacing/>
    </w:pPr>
  </w:style>
  <w:style w:type="paragraph" w:styleId="83">
    <w:name w:val="index 2"/>
    <w:basedOn w:val="1"/>
    <w:next w:val="1"/>
    <w:semiHidden/>
    <w:unhideWhenUsed/>
    <w:uiPriority w:val="99"/>
    <w:pPr>
      <w:spacing w:after="0" w:line="240" w:lineRule="auto"/>
      <w:ind w:left="440" w:hanging="220"/>
    </w:pPr>
  </w:style>
  <w:style w:type="paragraph" w:styleId="84">
    <w:name w:val="Title"/>
    <w:basedOn w:val="1"/>
    <w:next w:val="1"/>
    <w:link w:val="259"/>
    <w:semiHidden/>
    <w:unhideWhenUsed/>
    <w:uiPriority w:val="10"/>
    <w:pPr>
      <w:spacing w:after="0" w:line="240" w:lineRule="auto"/>
      <w:contextualSpacing/>
    </w:pPr>
    <w:rPr>
      <w:rFonts w:asciiTheme="majorHAnsi" w:hAnsiTheme="majorHAnsi" w:eastAsiaTheme="majorEastAsia" w:cstheme="majorBidi"/>
      <w:kern w:val="28"/>
      <w:sz w:val="56"/>
      <w:szCs w:val="56"/>
    </w:rPr>
  </w:style>
  <w:style w:type="paragraph" w:styleId="85">
    <w:name w:val="annotation subject"/>
    <w:basedOn w:val="28"/>
    <w:next w:val="28"/>
    <w:link w:val="274"/>
    <w:semiHidden/>
    <w:unhideWhenUsed/>
    <w:qFormat/>
    <w:uiPriority w:val="99"/>
    <w:rPr>
      <w:b/>
      <w:bCs/>
    </w:rPr>
  </w:style>
  <w:style w:type="paragraph" w:styleId="86">
    <w:name w:val="Body Text First Indent"/>
    <w:basedOn w:val="34"/>
    <w:link w:val="266"/>
    <w:semiHidden/>
    <w:unhideWhenUsed/>
    <w:qFormat/>
    <w:uiPriority w:val="99"/>
    <w:pPr>
      <w:spacing w:after="60"/>
      <w:ind w:firstLine="360"/>
    </w:pPr>
  </w:style>
  <w:style w:type="paragraph" w:styleId="87">
    <w:name w:val="Body Text First Indent 2"/>
    <w:basedOn w:val="35"/>
    <w:link w:val="268"/>
    <w:semiHidden/>
    <w:unhideWhenUsed/>
    <w:qFormat/>
    <w:uiPriority w:val="99"/>
    <w:pPr>
      <w:spacing w:after="60"/>
      <w:ind w:firstLine="360"/>
    </w:pPr>
  </w:style>
  <w:style w:type="table" w:styleId="89">
    <w:name w:val="Table Grid"/>
    <w:basedOn w:val="8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uiPriority w:val="99"/>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uiPriority w:val="9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uiPriority w:val="9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uiPriority w:val="99"/>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uiPriority w:val="99"/>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uiPriority w:val="9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uiPriority w:val="99"/>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uiPriority w:val="99"/>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uiPriority w:val="99"/>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uiPriority w:val="99"/>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uiPriority w:val="99"/>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uiPriority w:val="99"/>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uiPriority w:val="99"/>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uiPriority w:val="99"/>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uiPriority w:val="99"/>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uiPriority w:val="99"/>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uiPriority w:val="99"/>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uiPriority w:val="99"/>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uiPriority w:val="99"/>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uiPriority w:val="99"/>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uiPriority w:val="99"/>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uiPriority w:val="99"/>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uiPriority w:val="99"/>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uiPriority w:val="99"/>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uiPriority w:val="99"/>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uiPriority w:val="99"/>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uiPriority w:val="99"/>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uiPriority w:val="99"/>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uiPriority w:val="99"/>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uiPriority w:val="99"/>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uiPriority w:val="9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uiPriority w:val="99"/>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uiPriority w:val="9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uiPriority w:val="9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uiPriority w:val="9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uiPriority w:val="9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uiPriority w:val="9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134">
    <w:name w:val="Light Shading Accent 1"/>
    <w:basedOn w:val="88"/>
    <w:semiHidden/>
    <w:unhideWhenUsed/>
    <w:uiPriority w:val="60"/>
    <w:pPr>
      <w:spacing w:after="0" w:line="240" w:lineRule="auto"/>
    </w:pPr>
    <w:rPr>
      <w:color w:val="298983" w:themeColor="accent1" w:themeShade="BF"/>
    </w:rPr>
    <w:tblPr>
      <w:tblBorders>
        <w:top w:val="single" w:color="37B6AE" w:themeColor="accent1" w:sz="8" w:space="0"/>
        <w:bottom w:val="single" w:color="37B6AE" w:themeColor="accent1" w:sz="8" w:space="0"/>
      </w:tblBorders>
    </w:tblPr>
    <w:tblStylePr w:type="firstRow">
      <w:pPr>
        <w:spacing w:before="0" w:after="0" w:line="240" w:lineRule="auto"/>
      </w:pPr>
      <w:rPr>
        <w:b/>
        <w:bCs/>
      </w:rPr>
      <w:tblPr/>
      <w:tcPr>
        <w:tcBorders>
          <w:top w:val="single" w:color="37B6AE" w:themeColor="accent1" w:sz="8" w:space="0"/>
          <w:left w:val="nil"/>
          <w:bottom w:val="single" w:color="37B6AE" w:themeColor="accent1" w:sz="8" w:space="0"/>
          <w:right w:val="nil"/>
          <w:insideH w:val="nil"/>
          <w:insideV w:val="nil"/>
        </w:tcBorders>
      </w:tcPr>
    </w:tblStylePr>
    <w:tblStylePr w:type="lastRow">
      <w:pPr>
        <w:spacing w:before="0" w:after="0" w:line="240" w:lineRule="auto"/>
      </w:pPr>
      <w:rPr>
        <w:b/>
        <w:bCs/>
      </w:rPr>
      <w:tblPr/>
      <w:tcPr>
        <w:tcBorders>
          <w:top w:val="single" w:color="37B6AE" w:themeColor="accent1" w:sz="8" w:space="0"/>
          <w:left w:val="nil"/>
          <w:bottom w:val="single" w:color="37B6A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D" w:themeFill="accent1" w:themeFillTint="3F"/>
      </w:tcPr>
    </w:tblStylePr>
    <w:tblStylePr w:type="band1Horz">
      <w:tblPr/>
      <w:tcPr>
        <w:tcBorders>
          <w:left w:val="nil"/>
          <w:right w:val="nil"/>
          <w:insideH w:val="nil"/>
          <w:insideV w:val="nil"/>
        </w:tcBorders>
        <w:shd w:val="clear" w:color="auto" w:fill="CBEFED" w:themeFill="accent1" w:themeFillTint="3F"/>
      </w:tcPr>
    </w:tblStylePr>
  </w:style>
  <w:style w:type="table" w:styleId="135">
    <w:name w:val="Light Shading Accent 2"/>
    <w:basedOn w:val="88"/>
    <w:semiHidden/>
    <w:unhideWhenUsed/>
    <w:uiPriority w:val="60"/>
    <w:pPr>
      <w:spacing w:after="0" w:line="240" w:lineRule="auto"/>
    </w:pPr>
    <w:rPr>
      <w:color w:val="C55A11" w:themeColor="accent2" w:themeShade="BF"/>
    </w:rPr>
    <w:tblPr>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6">
    <w:name w:val="Light Shading Accent 3"/>
    <w:basedOn w:val="88"/>
    <w:semiHidden/>
    <w:unhideWhenUsed/>
    <w:uiPriority w:val="60"/>
    <w:pPr>
      <w:spacing w:after="0" w:line="240" w:lineRule="auto"/>
    </w:pPr>
    <w:rPr>
      <w:color w:val="7C7C7C" w:themeColor="accent3" w:themeShade="BF"/>
    </w:rPr>
    <w:tblPr>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7">
    <w:name w:val="Light Shading Accent 4"/>
    <w:basedOn w:val="88"/>
    <w:semiHidden/>
    <w:unhideWhenUsed/>
    <w:uiPriority w:val="60"/>
    <w:pPr>
      <w:spacing w:after="0" w:line="240" w:lineRule="auto"/>
    </w:pPr>
    <w:rPr>
      <w:color w:val="BF9000" w:themeColor="accent4" w:themeShade="BF"/>
    </w:rPr>
    <w:tblPr>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8">
    <w:name w:val="Light Shading Accent 5"/>
    <w:basedOn w:val="88"/>
    <w:semiHidden/>
    <w:unhideWhenUsed/>
    <w:uiPriority w:val="60"/>
    <w:pPr>
      <w:spacing w:after="0" w:line="240" w:lineRule="auto"/>
    </w:pPr>
    <w:rPr>
      <w:color w:val="2F5597" w:themeColor="accent5" w:themeShade="BF"/>
    </w:rPr>
    <w:tblPr>
      <w:tblBorders>
        <w:top w:val="single" w:color="4472C4" w:themeColor="accent5" w:sz="8" w:space="0"/>
        <w:bottom w:val="single" w:color="4472C4" w:themeColor="accent5" w:sz="8" w:space="0"/>
      </w:tblBorders>
    </w:tblPr>
    <w:tblStylePr w:type="fir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left w:val="nil"/>
          <w:right w:val="nil"/>
          <w:insideH w:val="nil"/>
          <w:insideV w:val="nil"/>
        </w:tcBorders>
        <w:shd w:val="clear" w:color="auto" w:fill="D0DCF0" w:themeFill="accent5" w:themeFillTint="3F"/>
      </w:tcPr>
    </w:tblStylePr>
  </w:style>
  <w:style w:type="table" w:styleId="139">
    <w:name w:val="Light Shading Accent 6"/>
    <w:basedOn w:val="88"/>
    <w:semiHidden/>
    <w:unhideWhenUsed/>
    <w:uiPriority w:val="60"/>
    <w:pPr>
      <w:spacing w:after="0" w:line="240" w:lineRule="auto"/>
    </w:pPr>
    <w:rPr>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40">
    <w:name w:val="Light List"/>
    <w:basedOn w:val="88"/>
    <w:semiHidden/>
    <w:unhideWhenUsed/>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141">
    <w:name w:val="Light List Accent 1"/>
    <w:basedOn w:val="88"/>
    <w:semiHidden/>
    <w:unhideWhenUsed/>
    <w:uiPriority w:val="61"/>
    <w:pPr>
      <w:spacing w:after="0" w:line="240" w:lineRule="auto"/>
    </w:pPr>
    <w:tblPr>
      <w:tblBorders>
        <w:top w:val="single" w:color="37B6AE" w:themeColor="accent1" w:sz="8" w:space="0"/>
        <w:left w:val="single" w:color="37B6AE" w:themeColor="accent1" w:sz="8" w:space="0"/>
        <w:bottom w:val="single" w:color="37B6AE" w:themeColor="accent1" w:sz="8" w:space="0"/>
        <w:right w:val="single" w:color="37B6AE"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37B6AE" w:themeFill="accent1"/>
      </w:tcPr>
    </w:tblStylePr>
    <w:tblStylePr w:type="lastRow">
      <w:pPr>
        <w:spacing w:before="0" w:after="0" w:line="240" w:lineRule="auto"/>
      </w:pPr>
      <w:rPr>
        <w:b/>
        <w:bCs/>
      </w:rPr>
      <w:tblPr/>
      <w:tcPr>
        <w:tcBorders>
          <w:top w:val="double" w:color="37B6AE" w:themeColor="accent1" w:sz="6" w:space="0"/>
          <w:left w:val="single" w:color="37B6AE" w:themeColor="accent1" w:sz="8" w:space="0"/>
          <w:bottom w:val="single" w:color="37B6AE" w:themeColor="accent1" w:sz="8" w:space="0"/>
          <w:right w:val="single" w:color="37B6AE" w:themeColor="accent1" w:sz="8" w:space="0"/>
        </w:tcBorders>
      </w:tcPr>
    </w:tblStylePr>
    <w:tblStylePr w:type="firstCol">
      <w:rPr>
        <w:b/>
        <w:bCs/>
      </w:rPr>
    </w:tblStylePr>
    <w:tblStylePr w:type="lastCol">
      <w:rPr>
        <w:b/>
        <w:bCs/>
      </w:rPr>
    </w:tblStylePr>
    <w:tblStylePr w:type="band1Vert">
      <w:tblPr/>
      <w:tcPr>
        <w:tcBorders>
          <w:top w:val="single" w:color="37B6AE" w:themeColor="accent1" w:sz="8" w:space="0"/>
          <w:left w:val="single" w:color="37B6AE" w:themeColor="accent1" w:sz="8" w:space="0"/>
          <w:bottom w:val="single" w:color="37B6AE" w:themeColor="accent1" w:sz="8" w:space="0"/>
          <w:right w:val="single" w:color="37B6AE" w:themeColor="accent1" w:sz="8" w:space="0"/>
        </w:tcBorders>
      </w:tcPr>
    </w:tblStylePr>
    <w:tblStylePr w:type="band1Horz">
      <w:tblPr/>
      <w:tcPr>
        <w:tcBorders>
          <w:top w:val="single" w:color="37B6AE" w:themeColor="accent1" w:sz="8" w:space="0"/>
          <w:left w:val="single" w:color="37B6AE" w:themeColor="accent1" w:sz="8" w:space="0"/>
          <w:bottom w:val="single" w:color="37B6AE" w:themeColor="accent1" w:sz="8" w:space="0"/>
          <w:right w:val="single" w:color="37B6AE" w:themeColor="accent1" w:sz="8" w:space="0"/>
        </w:tcBorders>
      </w:tcPr>
    </w:tblStylePr>
  </w:style>
  <w:style w:type="table" w:styleId="142">
    <w:name w:val="Light List Accent 2"/>
    <w:basedOn w:val="88"/>
    <w:semiHidden/>
    <w:unhideWhenUsed/>
    <w:uiPriority w:val="61"/>
    <w:pPr>
      <w:spacing w:after="0" w:line="240" w:lineRule="auto"/>
    </w:p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43">
    <w:name w:val="Light List Accent 3"/>
    <w:basedOn w:val="88"/>
    <w:semiHidden/>
    <w:unhideWhenUsed/>
    <w:uiPriority w:val="61"/>
    <w:pPr>
      <w:spacing w:after="0" w:line="240" w:lineRule="auto"/>
    </w:p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44">
    <w:name w:val="Light List Accent 4"/>
    <w:basedOn w:val="88"/>
    <w:semiHidden/>
    <w:unhideWhenUsed/>
    <w:uiPriority w:val="61"/>
    <w:pPr>
      <w:spacing w:after="0" w:line="240" w:lineRule="auto"/>
    </w:p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45">
    <w:name w:val="Light List Accent 5"/>
    <w:basedOn w:val="88"/>
    <w:semiHidden/>
    <w:unhideWhenUsed/>
    <w:uiPriority w:val="61"/>
    <w:pPr>
      <w:spacing w:after="0" w:line="240" w:lineRule="auto"/>
    </w:p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46">
    <w:name w:val="Light List Accent 6"/>
    <w:basedOn w:val="88"/>
    <w:semiHidden/>
    <w:unhideWhenUsed/>
    <w:uiPriority w:val="61"/>
    <w:pPr>
      <w:spacing w:after="0" w:line="240" w:lineRule="auto"/>
    </w:p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7">
    <w:name w:val="Light Grid"/>
    <w:basedOn w:val="88"/>
    <w:semiHidden/>
    <w:unhideWhenUsed/>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148">
    <w:name w:val="Light Grid Accent 1"/>
    <w:basedOn w:val="88"/>
    <w:semiHidden/>
    <w:unhideWhenUsed/>
    <w:uiPriority w:val="62"/>
    <w:pPr>
      <w:spacing w:after="0" w:line="240" w:lineRule="auto"/>
    </w:pPr>
    <w:tblPr>
      <w:tblBorders>
        <w:top w:val="single" w:color="37B6AE" w:themeColor="accent1" w:sz="8" w:space="0"/>
        <w:left w:val="single" w:color="37B6AE" w:themeColor="accent1" w:sz="8" w:space="0"/>
        <w:bottom w:val="single" w:color="37B6AE" w:themeColor="accent1" w:sz="8" w:space="0"/>
        <w:right w:val="single" w:color="37B6AE" w:themeColor="accent1" w:sz="8" w:space="0"/>
        <w:insideH w:val="single" w:color="37B6AE" w:themeColor="accent1" w:sz="8" w:space="0"/>
        <w:insideV w:val="single" w:color="37B6A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7B6AE" w:themeColor="accent1" w:sz="8" w:space="0"/>
          <w:left w:val="single" w:color="37B6AE" w:themeColor="accent1" w:sz="8" w:space="0"/>
          <w:bottom w:val="single" w:color="37B6AE" w:themeColor="accent1" w:sz="18" w:space="0"/>
          <w:right w:val="single" w:color="37B6AE"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7B6AE" w:themeColor="accent1" w:sz="6" w:space="0"/>
          <w:left w:val="single" w:color="37B6AE" w:themeColor="accent1" w:sz="8" w:space="0"/>
          <w:bottom w:val="single" w:color="37B6AE" w:themeColor="accent1" w:sz="8" w:space="0"/>
          <w:right w:val="single" w:color="37B6AE"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7B6AE" w:themeColor="accent1" w:sz="8" w:space="0"/>
          <w:left w:val="single" w:color="37B6AE" w:themeColor="accent1" w:sz="8" w:space="0"/>
          <w:bottom w:val="single" w:color="37B6AE" w:themeColor="accent1" w:sz="8" w:space="0"/>
          <w:right w:val="single" w:color="37B6AE" w:themeColor="accent1" w:sz="8" w:space="0"/>
        </w:tcBorders>
      </w:tcPr>
    </w:tblStylePr>
    <w:tblStylePr w:type="band1Vert">
      <w:tblPr/>
      <w:tcPr>
        <w:tcBorders>
          <w:top w:val="single" w:color="37B6AE" w:themeColor="accent1" w:sz="8" w:space="0"/>
          <w:left w:val="single" w:color="37B6AE" w:themeColor="accent1" w:sz="8" w:space="0"/>
          <w:bottom w:val="single" w:color="37B6AE" w:themeColor="accent1" w:sz="8" w:space="0"/>
          <w:right w:val="single" w:color="37B6AE" w:themeColor="accent1" w:sz="8" w:space="0"/>
        </w:tcBorders>
        <w:shd w:val="clear" w:color="auto" w:fill="CBEFED" w:themeFill="accent1" w:themeFillTint="3F"/>
      </w:tcPr>
    </w:tblStylePr>
    <w:tblStylePr w:type="band1Horz">
      <w:tblPr/>
      <w:tcPr>
        <w:tcBorders>
          <w:top w:val="single" w:color="37B6AE" w:themeColor="accent1" w:sz="8" w:space="0"/>
          <w:left w:val="single" w:color="37B6AE" w:themeColor="accent1" w:sz="8" w:space="0"/>
          <w:bottom w:val="single" w:color="37B6AE" w:themeColor="accent1" w:sz="8" w:space="0"/>
          <w:right w:val="single" w:color="37B6AE" w:themeColor="accent1" w:sz="8" w:space="0"/>
          <w:insideV w:val="single" w:sz="8" w:space="0"/>
        </w:tcBorders>
        <w:shd w:val="clear" w:color="auto" w:fill="CBEFED" w:themeFill="accent1" w:themeFillTint="3F"/>
      </w:tcPr>
    </w:tblStylePr>
    <w:tblStylePr w:type="band2Horz">
      <w:tblPr/>
      <w:tcPr>
        <w:tcBorders>
          <w:top w:val="single" w:color="37B6AE" w:themeColor="accent1" w:sz="8" w:space="0"/>
          <w:left w:val="single" w:color="37B6AE" w:themeColor="accent1" w:sz="8" w:space="0"/>
          <w:bottom w:val="single" w:color="37B6AE" w:themeColor="accent1" w:sz="8" w:space="0"/>
          <w:right w:val="single" w:color="37B6AE" w:themeColor="accent1" w:sz="8" w:space="0"/>
          <w:insideV w:val="single" w:sz="8" w:space="0"/>
        </w:tcBorders>
      </w:tcPr>
    </w:tblStylePr>
  </w:style>
  <w:style w:type="table" w:styleId="149">
    <w:name w:val="Light Grid Accent 2"/>
    <w:basedOn w:val="88"/>
    <w:semiHidden/>
    <w:unhideWhenUsed/>
    <w:uiPriority w:val="62"/>
    <w:pPr>
      <w:spacing w:after="0" w:line="240" w:lineRule="auto"/>
    </w:p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50">
    <w:name w:val="Light Grid Accent 3"/>
    <w:basedOn w:val="88"/>
    <w:semiHidden/>
    <w:unhideWhenUsed/>
    <w:uiPriority w:val="62"/>
    <w:pPr>
      <w:spacing w:after="0" w:line="240" w:lineRule="auto"/>
    </w:p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51">
    <w:name w:val="Light Grid Accent 4"/>
    <w:basedOn w:val="88"/>
    <w:semiHidden/>
    <w:unhideWhenUsed/>
    <w:uiPriority w:val="62"/>
    <w:pPr>
      <w:spacing w:after="0" w:line="240" w:lineRule="auto"/>
    </w:p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52">
    <w:name w:val="Light Grid Accent 5"/>
    <w:basedOn w:val="88"/>
    <w:semiHidden/>
    <w:unhideWhenUsed/>
    <w:uiPriority w:val="62"/>
    <w:pPr>
      <w:spacing w:after="0" w:line="240" w:lineRule="auto"/>
    </w:p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53">
    <w:name w:val="Light Grid Accent 6"/>
    <w:basedOn w:val="88"/>
    <w:semiHidden/>
    <w:unhideWhenUsed/>
    <w:uiPriority w:val="62"/>
    <w:pPr>
      <w:spacing w:after="0" w:line="240" w:lineRule="auto"/>
    </w:p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54">
    <w:name w:val="Medium Shading 1"/>
    <w:basedOn w:val="88"/>
    <w:semiHidden/>
    <w:unhideWhenUsed/>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uiPriority w:val="63"/>
    <w:pPr>
      <w:spacing w:after="0" w:line="240" w:lineRule="auto"/>
    </w:pPr>
    <w:tblPr>
      <w:tblBorders>
        <w:top w:val="single" w:color="61CFC8" w:themeColor="accent1" w:themeTint="BF" w:sz="8" w:space="0"/>
        <w:left w:val="single" w:color="61CFC8" w:themeColor="accent1" w:themeTint="BF" w:sz="8" w:space="0"/>
        <w:bottom w:val="single" w:color="61CFC8" w:themeColor="accent1" w:themeTint="BF" w:sz="8" w:space="0"/>
        <w:right w:val="single" w:color="61CFC8" w:themeColor="accent1" w:themeTint="BF" w:sz="8" w:space="0"/>
        <w:insideH w:val="single" w:color="61CFC8"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61CFC8" w:themeColor="accent1" w:themeTint="BF" w:sz="8" w:space="0"/>
          <w:left w:val="single" w:color="61CFC8" w:themeColor="accent1" w:themeTint="BF" w:sz="8" w:space="0"/>
          <w:bottom w:val="single" w:color="61CFC8" w:themeColor="accent1" w:themeTint="BF" w:sz="8" w:space="0"/>
          <w:right w:val="single" w:color="61CFC8" w:themeColor="accent1" w:themeTint="BF" w:sz="8" w:space="0"/>
          <w:insideH w:val="nil"/>
          <w:insideV w:val="nil"/>
        </w:tcBorders>
        <w:shd w:val="clear" w:color="auto" w:fill="37B6AE" w:themeFill="accent1"/>
      </w:tcPr>
    </w:tblStylePr>
    <w:tblStylePr w:type="lastRow">
      <w:pPr>
        <w:spacing w:before="0" w:after="0" w:line="240" w:lineRule="auto"/>
      </w:pPr>
      <w:rPr>
        <w:b/>
        <w:bCs/>
      </w:rPr>
      <w:tblPr/>
      <w:tcPr>
        <w:tcBorders>
          <w:top w:val="double" w:color="61CFC8" w:themeColor="accent1" w:themeTint="BF" w:sz="6" w:space="0"/>
          <w:left w:val="single" w:color="61CFC8" w:themeColor="accent1" w:themeTint="BF" w:sz="8" w:space="0"/>
          <w:bottom w:val="single" w:color="61CFC8" w:themeColor="accent1" w:themeTint="BF" w:sz="8" w:space="0"/>
          <w:right w:val="single" w:color="61CFC8"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CBEFED" w:themeFill="accent1" w:themeFillTint="3F"/>
      </w:tcPr>
    </w:tblStylePr>
    <w:tblStylePr w:type="band1Horz">
      <w:tblPr/>
      <w:tcPr>
        <w:tcBorders>
          <w:insideH w:val="nil"/>
          <w:insideV w:val="nil"/>
        </w:tcBorders>
        <w:shd w:val="clear" w:color="auto" w:fill="CBEFED"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uiPriority w:val="63"/>
    <w:pPr>
      <w:spacing w:after="0" w:line="240" w:lineRule="auto"/>
    </w:pPr>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uiPriority w:val="63"/>
    <w:pPr>
      <w:spacing w:after="0" w:line="240" w:lineRule="auto"/>
    </w:pPr>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uiPriority w:val="63"/>
    <w:pPr>
      <w:spacing w:after="0" w:line="240" w:lineRule="auto"/>
    </w:pPr>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uiPriority w:val="63"/>
    <w:pPr>
      <w:spacing w:after="0" w:line="240" w:lineRule="auto"/>
    </w:pPr>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uiPriority w:val="63"/>
    <w:pPr>
      <w:spacing w:after="0" w:line="240" w:lineRule="auto"/>
    </w:pPr>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61">
    <w:name w:val="Medium Shading 2"/>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2">
    <w:name w:val="Medium Shading 2 Accent 1"/>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3">
    <w:name w:val="Medium Shading 2 Accent 2"/>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4">
    <w:name w:val="Medium Shading 2 Accent 3"/>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5">
    <w:name w:val="Medium Shading 2 Accent 4"/>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6">
    <w:name w:val="Medium Shading 2 Accent 5"/>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7">
    <w:name w:val="Medium Shading 2 Accent 6"/>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8">
    <w:name w:val="Medium List 1"/>
    <w:basedOn w:val="88"/>
    <w:semiHidden/>
    <w:unhideWhenUsed/>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169">
    <w:name w:val="Medium List 1 Accent 1"/>
    <w:basedOn w:val="88"/>
    <w:semiHidden/>
    <w:unhideWhenUsed/>
    <w:uiPriority w:val="65"/>
    <w:pPr>
      <w:spacing w:after="0" w:line="240" w:lineRule="auto"/>
    </w:pPr>
    <w:rPr>
      <w:color w:val="000000" w:themeColor="text1"/>
      <w14:textFill>
        <w14:solidFill>
          <w14:schemeClr w14:val="tx1"/>
        </w14:solidFill>
      </w14:textFill>
    </w:rPr>
    <w:tblPr>
      <w:tblBorders>
        <w:top w:val="single" w:color="37B6AE" w:themeColor="accent1" w:sz="8" w:space="0"/>
        <w:bottom w:val="single" w:color="37B6AE" w:themeColor="accent1" w:sz="8" w:space="0"/>
      </w:tblBorders>
    </w:tblPr>
    <w:tblStylePr w:type="firstRow">
      <w:rPr>
        <w:rFonts w:asciiTheme="majorHAnsi" w:hAnsiTheme="majorHAnsi" w:eastAsiaTheme="majorEastAsia" w:cstheme="majorBidi"/>
      </w:rPr>
      <w:tblPr/>
      <w:tcPr>
        <w:tcBorders>
          <w:top w:val="nil"/>
          <w:bottom w:val="single" w:color="37B6AE" w:themeColor="accent1" w:sz="8" w:space="0"/>
        </w:tcBorders>
      </w:tcPr>
    </w:tblStylePr>
    <w:tblStylePr w:type="lastRow">
      <w:rPr>
        <w:b/>
        <w:bCs/>
        <w:color w:val="44546A" w:themeColor="text2"/>
        <w14:textFill>
          <w14:solidFill>
            <w14:schemeClr w14:val="tx2"/>
          </w14:solidFill>
        </w14:textFill>
      </w:rPr>
      <w:tblPr/>
      <w:tcPr>
        <w:tcBorders>
          <w:top w:val="single" w:color="37B6AE" w:themeColor="accent1" w:sz="8" w:space="0"/>
          <w:bottom w:val="single" w:color="37B6AE" w:themeColor="accent1" w:sz="8" w:space="0"/>
        </w:tcBorders>
      </w:tcPr>
    </w:tblStylePr>
    <w:tblStylePr w:type="firstCol">
      <w:rPr>
        <w:b/>
        <w:bCs/>
      </w:rPr>
    </w:tblStylePr>
    <w:tblStylePr w:type="lastCol">
      <w:rPr>
        <w:b/>
        <w:bCs/>
      </w:rPr>
      <w:tblPr/>
      <w:tcPr>
        <w:tcBorders>
          <w:top w:val="single" w:color="37B6AE" w:themeColor="accent1" w:sz="8" w:space="0"/>
          <w:bottom w:val="single" w:color="37B6AE" w:themeColor="accent1" w:sz="8" w:space="0"/>
        </w:tcBorders>
      </w:tcPr>
    </w:tblStylePr>
    <w:tblStylePr w:type="band1Vert">
      <w:tblPr/>
      <w:tcPr>
        <w:shd w:val="clear" w:color="auto" w:fill="CBEFED" w:themeFill="accent1" w:themeFillTint="3F"/>
      </w:tcPr>
    </w:tblStylePr>
    <w:tblStylePr w:type="band1Horz">
      <w:tblPr/>
      <w:tcPr>
        <w:shd w:val="clear" w:color="auto" w:fill="CBEFED" w:themeFill="accent1" w:themeFillTint="3F"/>
      </w:tcPr>
    </w:tblStylePr>
  </w:style>
  <w:style w:type="table" w:styleId="170">
    <w:name w:val="Medium List 1 Accent 2"/>
    <w:basedOn w:val="88"/>
    <w:semiHidden/>
    <w:unhideWhenUsed/>
    <w:uiPriority w:val="65"/>
    <w:pPr>
      <w:spacing w:after="0" w:line="240" w:lineRule="auto"/>
    </w:pPr>
    <w:rPr>
      <w:color w:val="000000" w:themeColor="text1"/>
      <w14:textFill>
        <w14:solidFill>
          <w14:schemeClr w14:val="tx1"/>
        </w14:solidFill>
      </w14:textFill>
    </w:rPr>
    <w:tblPr>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71">
    <w:name w:val="Medium List 1 Accent 3"/>
    <w:basedOn w:val="88"/>
    <w:semiHidden/>
    <w:unhideWhenUsed/>
    <w:uiPriority w:val="65"/>
    <w:pPr>
      <w:spacing w:after="0" w:line="240" w:lineRule="auto"/>
    </w:pPr>
    <w:rPr>
      <w:color w:val="000000" w:themeColor="text1"/>
      <w14:textFill>
        <w14:solidFill>
          <w14:schemeClr w14:val="tx1"/>
        </w14:solidFill>
      </w14:textFill>
    </w:rPr>
    <w:tblPr>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72">
    <w:name w:val="Medium List 1 Accent 4"/>
    <w:basedOn w:val="88"/>
    <w:semiHidden/>
    <w:unhideWhenUsed/>
    <w:uiPriority w:val="65"/>
    <w:pPr>
      <w:spacing w:after="0" w:line="240" w:lineRule="auto"/>
    </w:pPr>
    <w:rPr>
      <w:color w:val="000000" w:themeColor="text1"/>
      <w14:textFill>
        <w14:solidFill>
          <w14:schemeClr w14:val="tx1"/>
        </w14:solidFill>
      </w14:textFill>
    </w:rPr>
    <w:tblPr>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73">
    <w:name w:val="Medium List 1 Accent 5"/>
    <w:basedOn w:val="88"/>
    <w:semiHidden/>
    <w:unhideWhenUsed/>
    <w:uiPriority w:val="65"/>
    <w:pPr>
      <w:spacing w:after="0" w:line="240" w:lineRule="auto"/>
    </w:pPr>
    <w:rPr>
      <w:color w:val="000000" w:themeColor="text1"/>
      <w14:textFill>
        <w14:solidFill>
          <w14:schemeClr w14:val="tx1"/>
        </w14:solidFill>
      </w14:textFill>
    </w:rPr>
    <w:tblPr>
      <w:tblBorders>
        <w:top w:val="single" w:color="4472C4" w:themeColor="accent5" w:sz="8" w:space="0"/>
        <w:bottom w:val="single" w:color="4472C4" w:themeColor="accent5" w:sz="8" w:space="0"/>
      </w:tblBorders>
    </w:tblPr>
    <w:tblStylePr w:type="firstRow">
      <w:rPr>
        <w:rFonts w:asciiTheme="majorHAnsi" w:hAnsiTheme="majorHAnsi" w:eastAsiaTheme="majorEastAsia" w:cstheme="majorBidi"/>
      </w:rPr>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cPr>
        <w:tcBorders>
          <w:top w:val="single" w:color="4472C4" w:themeColor="accent5" w:sz="8" w:space="0"/>
          <w:bottom w:val="single" w:color="4472C4" w:themeColor="accent5" w:sz="8" w:space="0"/>
        </w:tcBorders>
      </w:tcPr>
    </w:tblStylePr>
    <w:tblStylePr w:type="band1Vert">
      <w:tblPr/>
      <w:tcPr>
        <w:shd w:val="clear" w:color="auto" w:fill="D0DCF0" w:themeFill="accent5" w:themeFillTint="3F"/>
      </w:tcPr>
    </w:tblStylePr>
    <w:tblStylePr w:type="band1Horz">
      <w:tblPr/>
      <w:tcPr>
        <w:shd w:val="clear" w:color="auto" w:fill="D0DCF0" w:themeFill="accent5" w:themeFillTint="3F"/>
      </w:tcPr>
    </w:tblStylePr>
  </w:style>
  <w:style w:type="table" w:styleId="174">
    <w:name w:val="Medium List 1 Accent 6"/>
    <w:basedOn w:val="88"/>
    <w:semiHidden/>
    <w:unhideWhenUsed/>
    <w:uiPriority w:val="65"/>
    <w:pPr>
      <w:spacing w:after="0" w:line="240" w:lineRule="auto"/>
    </w:pPr>
    <w:rPr>
      <w:color w:val="000000" w:themeColor="text1"/>
      <w14:textFill>
        <w14:solidFill>
          <w14:schemeClr w14:val="tx1"/>
        </w14:solidFill>
      </w14:textFill>
    </w:rPr>
    <w:tblPr>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75">
    <w:name w:val="Medium List 2"/>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37B6AE" w:themeColor="accent1" w:sz="8" w:space="0"/>
        <w:left w:val="single" w:color="37B6AE" w:themeColor="accent1" w:sz="8" w:space="0"/>
        <w:bottom w:val="single" w:color="37B6AE" w:themeColor="accent1" w:sz="8" w:space="0"/>
        <w:right w:val="single" w:color="37B6AE" w:themeColor="accent1" w:sz="8" w:space="0"/>
      </w:tblBorders>
    </w:tblPr>
    <w:tblStylePr w:type="firstRow">
      <w:rPr>
        <w:sz w:val="24"/>
        <w:szCs w:val="24"/>
      </w:rPr>
      <w:tblPr/>
      <w:tcPr>
        <w:tcBorders>
          <w:top w:val="nil"/>
          <w:left w:val="nil"/>
          <w:bottom w:val="single" w:color="37B6A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7B6AE" w:themeColor="accent1" w:sz="8" w:space="0"/>
          <w:insideH w:val="nil"/>
          <w:insideV w:val="nil"/>
        </w:tcBorders>
        <w:shd w:val="clear" w:color="auto" w:fill="FFFFFF" w:themeFill="background1"/>
      </w:tcPr>
    </w:tblStylePr>
    <w:tblStylePr w:type="lastCol">
      <w:tblPr/>
      <w:tcPr>
        <w:tcBorders>
          <w:top w:val="nil"/>
          <w:left w:val="single" w:color="37B6A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D" w:themeFill="accent1" w:themeFillTint="3F"/>
      </w:tcPr>
    </w:tblStylePr>
    <w:tblStylePr w:type="band1Horz">
      <w:tblPr/>
      <w:tcPr>
        <w:tcBorders>
          <w:top w:val="nil"/>
          <w:bottom w:val="nil"/>
          <w:insideH w:val="nil"/>
          <w:insideV w:val="nil"/>
        </w:tcBorders>
        <w:shd w:val="clear" w:color="auto" w:fill="CBEF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Pr>
    <w:tblStylePr w:type="firstRow">
      <w:rPr>
        <w:sz w:val="24"/>
        <w:szCs w:val="24"/>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5" w:themeFillTint="3F"/>
      </w:tcPr>
    </w:tblStylePr>
    <w:tblStylePr w:type="band1Horz">
      <w:tblPr/>
      <w:tcPr>
        <w:tcBorders>
          <w:top w:val="nil"/>
          <w:bottom w:val="nil"/>
          <w:insideH w:val="nil"/>
          <w:insideV w:val="nil"/>
        </w:tcBorders>
        <w:shd w:val="clear" w:color="auto" w:fill="D0D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83">
    <w:name w:val="Medium Grid 1 Accent 1"/>
    <w:basedOn w:val="88"/>
    <w:semiHidden/>
    <w:unhideWhenUsed/>
    <w:uiPriority w:val="67"/>
    <w:pPr>
      <w:spacing w:after="0" w:line="240" w:lineRule="auto"/>
    </w:pPr>
    <w:tblPr>
      <w:tblBorders>
        <w:top w:val="single" w:color="61CFC8" w:themeColor="accent1" w:themeTint="BF" w:sz="8" w:space="0"/>
        <w:left w:val="single" w:color="61CFC8" w:themeColor="accent1" w:themeTint="BF" w:sz="8" w:space="0"/>
        <w:bottom w:val="single" w:color="61CFC8" w:themeColor="accent1" w:themeTint="BF" w:sz="8" w:space="0"/>
        <w:right w:val="single" w:color="61CFC8" w:themeColor="accent1" w:themeTint="BF" w:sz="8" w:space="0"/>
        <w:insideH w:val="single" w:color="61CFC8" w:themeColor="accent1" w:themeTint="BF" w:sz="8" w:space="0"/>
        <w:insideV w:val="single" w:color="61CFC8" w:themeColor="accent1" w:themeTint="BF" w:sz="8" w:space="0"/>
      </w:tblBorders>
    </w:tblPr>
    <w:tcPr>
      <w:shd w:val="clear" w:color="auto" w:fill="CBEFED" w:themeFill="accent1" w:themeFillTint="3F"/>
    </w:tcPr>
    <w:tblStylePr w:type="firstRow">
      <w:rPr>
        <w:b/>
        <w:bCs/>
      </w:rPr>
    </w:tblStylePr>
    <w:tblStylePr w:type="lastRow">
      <w:rPr>
        <w:b/>
        <w:bCs/>
      </w:rPr>
      <w:tblPr/>
      <w:tcPr>
        <w:tcBorders>
          <w:top w:val="single" w:color="61CFC8" w:themeColor="accent1" w:themeTint="BF" w:sz="18" w:space="0"/>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184">
    <w:name w:val="Medium Grid 1 Accent 2"/>
    <w:basedOn w:val="88"/>
    <w:semiHidden/>
    <w:unhideWhenUsed/>
    <w:uiPriority w:val="67"/>
    <w:pPr>
      <w:spacing w:after="0" w:line="240" w:lineRule="auto"/>
    </w:pPr>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85">
    <w:name w:val="Medium Grid 1 Accent 3"/>
    <w:basedOn w:val="88"/>
    <w:semiHidden/>
    <w:unhideWhenUsed/>
    <w:uiPriority w:val="67"/>
    <w:pPr>
      <w:spacing w:after="0" w:line="240" w:lineRule="auto"/>
    </w:pPr>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86">
    <w:name w:val="Medium Grid 1 Accent 4"/>
    <w:basedOn w:val="88"/>
    <w:semiHidden/>
    <w:unhideWhenUsed/>
    <w:uiPriority w:val="67"/>
    <w:pPr>
      <w:spacing w:after="0" w:line="240" w:lineRule="auto"/>
    </w:pPr>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87">
    <w:name w:val="Medium Grid 1 Accent 5"/>
    <w:basedOn w:val="88"/>
    <w:semiHidden/>
    <w:unhideWhenUsed/>
    <w:uiPriority w:val="67"/>
    <w:pPr>
      <w:spacing w:after="0" w:line="240" w:lineRule="auto"/>
    </w:pPr>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Pr>
    <w:tcPr>
      <w:shd w:val="clear" w:color="auto" w:fill="D0DCF0" w:themeFill="accent5" w:themeFillTint="3F"/>
    </w:tcPr>
    <w:tblStylePr w:type="firstRow">
      <w:rPr>
        <w:b/>
        <w:bCs/>
      </w:rPr>
    </w:tblStylePr>
    <w:tblStylePr w:type="lastRow">
      <w:rPr>
        <w:b/>
        <w:bCs/>
      </w:rPr>
      <w:tblPr/>
      <w:tcPr>
        <w:tcBorders>
          <w:top w:val="single" w:color="7295D2" w:themeColor="accent5" w:themeTint="BF" w:sz="18" w:space="0"/>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88">
    <w:name w:val="Medium Grid 1 Accent 6"/>
    <w:basedOn w:val="88"/>
    <w:semiHidden/>
    <w:unhideWhenUsed/>
    <w:uiPriority w:val="67"/>
    <w:pPr>
      <w:spacing w:after="0" w:line="240" w:lineRule="auto"/>
    </w:pPr>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89">
    <w:name w:val="Medium Grid 2"/>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37B6AE" w:themeColor="accent1" w:sz="8" w:space="0"/>
        <w:left w:val="single" w:color="37B6AE" w:themeColor="accent1" w:sz="8" w:space="0"/>
        <w:bottom w:val="single" w:color="37B6AE" w:themeColor="accent1" w:sz="8" w:space="0"/>
        <w:right w:val="single" w:color="37B6AE" w:themeColor="accent1" w:sz="8" w:space="0"/>
        <w:insideH w:val="single" w:color="37B6AE" w:themeColor="accent1" w:sz="8" w:space="0"/>
        <w:insideV w:val="single" w:color="37B6AE" w:themeColor="accent1" w:sz="8" w:space="0"/>
      </w:tblBorders>
    </w:tblPr>
    <w:tcPr>
      <w:shd w:val="clear" w:color="auto" w:fill="CBEFED" w:themeFill="accent1" w:themeFillTint="3F"/>
    </w:tcPr>
    <w:tblStylePr w:type="firstRow">
      <w:rPr>
        <w:b/>
        <w:bCs/>
        <w:color w:val="000000" w:themeColor="text1"/>
        <w14:textFill>
          <w14:solidFill>
            <w14:schemeClr w14:val="tx1"/>
          </w14:solidFill>
        </w14:textFill>
      </w:rPr>
      <w:tblPr/>
      <w:tcPr>
        <w:shd w:val="clear" w:color="auto" w:fill="EAF8F7"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insideV w:val="single" w:sz="6" w:space="0"/>
        </w:tcBorders>
        <w:shd w:val="clear" w:color="auto" w:fill="96DFDA"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Pr>
    <w:tcPr>
      <w:shd w:val="clear" w:color="auto" w:fill="D0DCF0" w:themeFill="accent5" w:themeFillTint="3F"/>
    </w:tcPr>
    <w:tblStylePr w:type="firstRow">
      <w:rPr>
        <w:b/>
        <w:bCs/>
        <w:color w:val="000000" w:themeColor="text1"/>
        <w14:textFill>
          <w14:solidFill>
            <w14:schemeClr w14:val="tx1"/>
          </w14:solidFill>
        </w14:textFill>
      </w:rPr>
      <w:tblPr/>
      <w:tcPr>
        <w:shd w:val="clear" w:color="auto" w:fill="ECF1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insideV w:val="single" w:sz="6" w:space="0"/>
        </w:tcBorders>
        <w:shd w:val="clear" w:color="auto" w:fill="A1B8E1"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96">
    <w:name w:val="Medium Grid 3"/>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197">
    <w:name w:val="Medium Grid 3 Accent 1"/>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BEFED"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37B6AE"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37B6AE"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37B6AE"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37B6A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6DFDA"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6DFDA" w:themeFill="accent1" w:themeFillTint="7F"/>
      </w:tcPr>
    </w:tblStylePr>
  </w:style>
  <w:style w:type="table" w:styleId="198">
    <w:name w:val="Medium Grid 3 Accent 2"/>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99">
    <w:name w:val="Medium Grid 3 Accent 3"/>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0">
    <w:name w:val="Medium Grid 3 Accent 4"/>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1">
    <w:name w:val="Medium Grid 3 Accent 5"/>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2">
    <w:name w:val="Medium Grid 3 Accent 6"/>
    <w:basedOn w:val="88"/>
    <w:semiHidden/>
    <w:unhideWhenUsed/>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3">
    <w:name w:val="Dark List"/>
    <w:basedOn w:val="88"/>
    <w:semiHidden/>
    <w:unhideWhenUsed/>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204">
    <w:name w:val="Dark List Accent 1"/>
    <w:basedOn w:val="88"/>
    <w:semiHidden/>
    <w:unhideWhenUsed/>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37B6A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98882"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98882" w:themeFill="accent1" w:themeFillShade="BF"/>
      </w:tcPr>
    </w:tblStylePr>
    <w:tblStylePr w:type="band1Vert">
      <w:tblPr/>
      <w:tcPr>
        <w:tcBorders>
          <w:top w:val="nil"/>
          <w:left w:val="nil"/>
          <w:bottom w:val="nil"/>
          <w:right w:val="nil"/>
          <w:insideH w:val="nil"/>
          <w:insideV w:val="nil"/>
        </w:tcBorders>
        <w:shd w:val="clear" w:color="auto" w:fill="298882" w:themeFill="accent1" w:themeFillShade="BF"/>
      </w:tcPr>
    </w:tblStylePr>
    <w:tblStylePr w:type="band1Horz">
      <w:tblPr/>
      <w:tcPr>
        <w:tcBorders>
          <w:top w:val="nil"/>
          <w:left w:val="nil"/>
          <w:bottom w:val="nil"/>
          <w:right w:val="nil"/>
          <w:insideH w:val="nil"/>
          <w:insideV w:val="nil"/>
        </w:tcBorders>
        <w:shd w:val="clear" w:color="auto" w:fill="298882" w:themeFill="accent1" w:themeFillShade="BF"/>
      </w:tcPr>
    </w:tblStylePr>
  </w:style>
  <w:style w:type="table" w:styleId="205">
    <w:name w:val="Dark List Accent 2"/>
    <w:basedOn w:val="88"/>
    <w:semiHidden/>
    <w:unhideWhenUsed/>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206">
    <w:name w:val="Dark List Accent 3"/>
    <w:basedOn w:val="88"/>
    <w:semiHidden/>
    <w:unhideWhenUsed/>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207">
    <w:name w:val="Dark List Accent 4"/>
    <w:basedOn w:val="88"/>
    <w:semiHidden/>
    <w:unhideWhenUsed/>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208">
    <w:name w:val="Dark List Accent 5"/>
    <w:basedOn w:val="88"/>
    <w:semiHidden/>
    <w:unhideWhenUsed/>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472C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209">
    <w:name w:val="Dark List Accent 6"/>
    <w:basedOn w:val="88"/>
    <w:semiHidden/>
    <w:unhideWhenUsed/>
    <w:qFormat/>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210">
    <w:name w:val="Colorful Shading"/>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5E5E5"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1">
    <w:name w:val="Colorful Shading Accent 1"/>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ED7D31" w:themeColor="accent2" w:sz="24" w:space="0"/>
        <w:left w:val="single" w:color="37B6AE" w:themeColor="accent1" w:sz="4" w:space="0"/>
        <w:bottom w:val="single" w:color="37B6AE" w:themeColor="accent1" w:sz="4" w:space="0"/>
        <w:right w:val="single" w:color="37B6AE" w:themeColor="accent1" w:sz="4" w:space="0"/>
        <w:insideH w:val="single" w:color="FFFFFF" w:themeColor="background1" w:sz="4" w:space="0"/>
        <w:insideV w:val="single" w:color="FFFFFF" w:themeColor="background1" w:sz="4" w:space="0"/>
      </w:tblBorders>
    </w:tblPr>
    <w:tcPr>
      <w:shd w:val="clear" w:color="auto" w:fill="EAF8F7"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06D6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06D6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06D68"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214">
    <w:name w:val="Colorful Shading Accent 4"/>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Pr>
    <w:tcPr>
      <w:shd w:val="clear" w:color="auto" w:fill="ECF1F9"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88"/>
    <w:semiHidden/>
    <w:unhideWhenUsed/>
    <w:qFormat/>
    <w:uiPriority w:val="71"/>
    <w:pPr>
      <w:spacing w:after="0" w:line="240" w:lineRule="auto"/>
    </w:pPr>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w:basedOn w:val="88"/>
    <w:semiHidden/>
    <w:unhideWhenUsed/>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218">
    <w:name w:val="Colorful List Accent 1"/>
    <w:basedOn w:val="88"/>
    <w:semiHidden/>
    <w:unhideWhenUsed/>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AF8F7"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D" w:themeFill="accent1" w:themeFillTint="3F"/>
      </w:tcPr>
    </w:tblStylePr>
    <w:tblStylePr w:type="band1Horz">
      <w:tblPr/>
      <w:tcPr>
        <w:shd w:val="clear" w:color="auto" w:fill="D5F2F0" w:themeFill="accent1" w:themeFillTint="33"/>
      </w:tcPr>
    </w:tblStylePr>
  </w:style>
  <w:style w:type="table" w:styleId="219">
    <w:name w:val="Colorful List Accent 2"/>
    <w:basedOn w:val="88"/>
    <w:semiHidden/>
    <w:unhideWhenUsed/>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220">
    <w:name w:val="Colorful List Accent 3"/>
    <w:basedOn w:val="88"/>
    <w:semiHidden/>
    <w:unhideWhenUsed/>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21">
    <w:name w:val="Colorful List Accent 4"/>
    <w:basedOn w:val="88"/>
    <w:semiHidden/>
    <w:unhideWhenUsed/>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22">
    <w:name w:val="Colorful List Accent 5"/>
    <w:basedOn w:val="88"/>
    <w:semiHidden/>
    <w:unhideWhenUsed/>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CF1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5" w:themeFillTint="3F"/>
      </w:tcPr>
    </w:tblStylePr>
    <w:tblStylePr w:type="band1Horz">
      <w:tblPr/>
      <w:tcPr>
        <w:shd w:val="clear" w:color="auto" w:fill="D9E2F3" w:themeFill="accent5" w:themeFillTint="33"/>
      </w:tcPr>
    </w:tblStylePr>
  </w:style>
  <w:style w:type="table" w:styleId="223">
    <w:name w:val="Colorful List Accent 6"/>
    <w:basedOn w:val="88"/>
    <w:semiHidden/>
    <w:unhideWhenUsed/>
    <w:qFormat/>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24">
    <w:name w:val="Colorful Grid"/>
    <w:basedOn w:val="88"/>
    <w:semiHidden/>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225">
    <w:name w:val="Colorful Grid Accent 1"/>
    <w:basedOn w:val="88"/>
    <w:semiHidden/>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14:textFill>
          <w14:solidFill>
            <w14:schemeClr w14:val="tx1"/>
          </w14:solidFill>
        </w14:textFill>
      </w:rPr>
      <w:tblPr/>
      <w:tcPr>
        <w:shd w:val="clear" w:color="auto" w:fill="ABE5E1" w:themeFill="accent1" w:themeFillTint="66"/>
      </w:tcPr>
    </w:tblStylePr>
    <w:tblStylePr w:type="firstCol">
      <w:rPr>
        <w:color w:val="FFFFFF" w:themeColor="background1"/>
        <w14:textFill>
          <w14:solidFill>
            <w14:schemeClr w14:val="bg1"/>
          </w14:solidFill>
        </w14:textFill>
      </w:rPr>
      <w:tblPr/>
      <w:tcPr>
        <w:shd w:val="clear" w:color="auto" w:fill="298882" w:themeFill="accent1" w:themeFillShade="BF"/>
      </w:tcPr>
    </w:tblStylePr>
    <w:tblStylePr w:type="lastCol">
      <w:rPr>
        <w:color w:val="FFFFFF" w:themeColor="background1"/>
        <w14:textFill>
          <w14:solidFill>
            <w14:schemeClr w14:val="bg1"/>
          </w14:solidFill>
        </w14:textFill>
      </w:rPr>
      <w:tblPr/>
      <w:tcPr>
        <w:shd w:val="clear" w:color="auto" w:fill="298882"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226">
    <w:name w:val="Colorful Grid Accent 2"/>
    <w:basedOn w:val="88"/>
    <w:semiHidden/>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27">
    <w:name w:val="Colorful Grid Accent 3"/>
    <w:basedOn w:val="88"/>
    <w:semiHidden/>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28">
    <w:name w:val="Colorful Grid Accent 4"/>
    <w:basedOn w:val="88"/>
    <w:semiHidden/>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29">
    <w:name w:val="Colorful Grid Accent 5"/>
    <w:basedOn w:val="88"/>
    <w:semiHidden/>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14:textFill>
          <w14:solidFill>
            <w14:schemeClr w14:val="tx1"/>
          </w14:solidFill>
        </w14:textFill>
      </w:rPr>
      <w:tblPr/>
      <w:tcPr>
        <w:shd w:val="clear" w:color="auto" w:fill="B4C6E7" w:themeFill="accent5" w:themeFillTint="66"/>
      </w:tcPr>
    </w:tblStylePr>
    <w:tblStylePr w:type="firstCol">
      <w:rPr>
        <w:color w:val="FFFFFF" w:themeColor="background1"/>
        <w14:textFill>
          <w14:solidFill>
            <w14:schemeClr w14:val="bg1"/>
          </w14:solidFill>
        </w14:textFill>
      </w:rPr>
      <w:tblPr/>
      <w:tcPr>
        <w:shd w:val="clear" w:color="auto" w:fill="2F5496" w:themeFill="accent5" w:themeFillShade="BF"/>
      </w:tcPr>
    </w:tblStylePr>
    <w:tblStylePr w:type="lastCol">
      <w:rPr>
        <w:color w:val="FFFFFF" w:themeColor="background1"/>
        <w14:textFill>
          <w14:solidFill>
            <w14:schemeClr w14:val="bg1"/>
          </w14:solidFill>
        </w14:textFill>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0">
    <w:name w:val="Colorful Grid Accent 6"/>
    <w:basedOn w:val="88"/>
    <w:semiHidden/>
    <w:unhideWhenUsed/>
    <w:qFormat/>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32">
    <w:name w:val="Strong"/>
    <w:basedOn w:val="231"/>
    <w:semiHidden/>
    <w:unhideWhenUsed/>
    <w:qFormat/>
    <w:uiPriority w:val="22"/>
    <w:rPr>
      <w:b/>
      <w:bCs/>
    </w:rPr>
  </w:style>
  <w:style w:type="character" w:styleId="233">
    <w:name w:val="endnote reference"/>
    <w:basedOn w:val="231"/>
    <w:semiHidden/>
    <w:unhideWhenUsed/>
    <w:uiPriority w:val="99"/>
    <w:rPr>
      <w:vertAlign w:val="superscript"/>
    </w:rPr>
  </w:style>
  <w:style w:type="character" w:styleId="234">
    <w:name w:val="page number"/>
    <w:basedOn w:val="231"/>
    <w:semiHidden/>
    <w:unhideWhenUsed/>
    <w:uiPriority w:val="99"/>
  </w:style>
  <w:style w:type="character" w:styleId="235">
    <w:name w:val="FollowedHyperlink"/>
    <w:basedOn w:val="231"/>
    <w:semiHidden/>
    <w:unhideWhenUsed/>
    <w:uiPriority w:val="99"/>
    <w:rPr>
      <w:color w:val="954F72" w:themeColor="followedHyperlink"/>
      <w:u w:val="single"/>
      <w14:textFill>
        <w14:solidFill>
          <w14:schemeClr w14:val="folHlink"/>
        </w14:solidFill>
      </w14:textFill>
    </w:rPr>
  </w:style>
  <w:style w:type="character" w:styleId="236">
    <w:name w:val="Emphasis"/>
    <w:basedOn w:val="231"/>
    <w:semiHidden/>
    <w:unhideWhenUsed/>
    <w:qFormat/>
    <w:uiPriority w:val="20"/>
    <w:rPr>
      <w:i/>
      <w:iCs/>
    </w:rPr>
  </w:style>
  <w:style w:type="character" w:styleId="237">
    <w:name w:val="line number"/>
    <w:basedOn w:val="231"/>
    <w:semiHidden/>
    <w:unhideWhenUsed/>
    <w:uiPriority w:val="99"/>
  </w:style>
  <w:style w:type="character" w:styleId="238">
    <w:name w:val="HTML Definition"/>
    <w:basedOn w:val="231"/>
    <w:semiHidden/>
    <w:unhideWhenUsed/>
    <w:uiPriority w:val="99"/>
    <w:rPr>
      <w:i/>
      <w:iCs/>
    </w:rPr>
  </w:style>
  <w:style w:type="character" w:styleId="239">
    <w:name w:val="HTML Typewriter"/>
    <w:basedOn w:val="231"/>
    <w:semiHidden/>
    <w:unhideWhenUsed/>
    <w:uiPriority w:val="99"/>
    <w:rPr>
      <w:rFonts w:ascii="Consolas" w:hAnsi="Consolas"/>
      <w:sz w:val="22"/>
      <w:szCs w:val="20"/>
    </w:rPr>
  </w:style>
  <w:style w:type="character" w:styleId="240">
    <w:name w:val="HTML Acronym"/>
    <w:basedOn w:val="231"/>
    <w:semiHidden/>
    <w:unhideWhenUsed/>
    <w:uiPriority w:val="99"/>
  </w:style>
  <w:style w:type="character" w:styleId="241">
    <w:name w:val="HTML Variable"/>
    <w:basedOn w:val="231"/>
    <w:semiHidden/>
    <w:unhideWhenUsed/>
    <w:uiPriority w:val="99"/>
    <w:rPr>
      <w:i/>
      <w:iCs/>
    </w:rPr>
  </w:style>
  <w:style w:type="character" w:styleId="242">
    <w:name w:val="Hyperlink"/>
    <w:basedOn w:val="231"/>
    <w:semiHidden/>
    <w:unhideWhenUsed/>
    <w:uiPriority w:val="99"/>
    <w:rPr>
      <w:color w:val="0563C1" w:themeColor="hyperlink"/>
      <w:u w:val="single"/>
      <w14:textFill>
        <w14:solidFill>
          <w14:schemeClr w14:val="hlink"/>
        </w14:solidFill>
      </w14:textFill>
    </w:rPr>
  </w:style>
  <w:style w:type="character" w:styleId="243">
    <w:name w:val="HTML Code"/>
    <w:basedOn w:val="231"/>
    <w:semiHidden/>
    <w:unhideWhenUsed/>
    <w:uiPriority w:val="99"/>
    <w:rPr>
      <w:rFonts w:ascii="Consolas" w:hAnsi="Consolas"/>
      <w:sz w:val="22"/>
      <w:szCs w:val="20"/>
    </w:rPr>
  </w:style>
  <w:style w:type="character" w:styleId="244">
    <w:name w:val="annotation reference"/>
    <w:basedOn w:val="231"/>
    <w:semiHidden/>
    <w:unhideWhenUsed/>
    <w:qFormat/>
    <w:uiPriority w:val="99"/>
    <w:rPr>
      <w:sz w:val="22"/>
      <w:szCs w:val="16"/>
    </w:rPr>
  </w:style>
  <w:style w:type="character" w:styleId="245">
    <w:name w:val="HTML Cite"/>
    <w:basedOn w:val="231"/>
    <w:semiHidden/>
    <w:unhideWhenUsed/>
    <w:uiPriority w:val="99"/>
    <w:rPr>
      <w:i/>
      <w:iCs/>
    </w:rPr>
  </w:style>
  <w:style w:type="character" w:styleId="246">
    <w:name w:val="footnote reference"/>
    <w:basedOn w:val="231"/>
    <w:semiHidden/>
    <w:unhideWhenUsed/>
    <w:uiPriority w:val="99"/>
    <w:rPr>
      <w:vertAlign w:val="superscript"/>
    </w:rPr>
  </w:style>
  <w:style w:type="character" w:styleId="247">
    <w:name w:val="HTML Keyboard"/>
    <w:basedOn w:val="231"/>
    <w:semiHidden/>
    <w:unhideWhenUsed/>
    <w:uiPriority w:val="99"/>
    <w:rPr>
      <w:rFonts w:ascii="Consolas" w:hAnsi="Consolas"/>
      <w:sz w:val="22"/>
      <w:szCs w:val="20"/>
    </w:rPr>
  </w:style>
  <w:style w:type="character" w:styleId="248">
    <w:name w:val="HTML Sample"/>
    <w:basedOn w:val="231"/>
    <w:semiHidden/>
    <w:unhideWhenUsed/>
    <w:uiPriority w:val="99"/>
    <w:rPr>
      <w:rFonts w:ascii="Consolas" w:hAnsi="Consolas"/>
      <w:sz w:val="24"/>
      <w:szCs w:val="24"/>
    </w:rPr>
  </w:style>
  <w:style w:type="character" w:customStyle="1" w:styleId="249">
    <w:name w:val="页眉 字符"/>
    <w:basedOn w:val="231"/>
    <w:link w:val="57"/>
    <w:uiPriority w:val="99"/>
  </w:style>
  <w:style w:type="character" w:customStyle="1" w:styleId="250">
    <w:name w:val="页脚 字符"/>
    <w:basedOn w:val="231"/>
    <w:link w:val="55"/>
    <w:uiPriority w:val="99"/>
  </w:style>
  <w:style w:type="character" w:customStyle="1" w:styleId="251">
    <w:name w:val="标题 2 字符"/>
    <w:basedOn w:val="231"/>
    <w:link w:val="4"/>
    <w:uiPriority w:val="9"/>
    <w:rPr>
      <w:rFonts w:eastAsia="微软雅黑" w:asciiTheme="majorHAnsi" w:hAnsiTheme="majorHAnsi" w:cstheme="majorBidi"/>
      <w:caps/>
      <w:sz w:val="26"/>
      <w:szCs w:val="26"/>
    </w:rPr>
  </w:style>
  <w:style w:type="character" w:styleId="252">
    <w:name w:val="Placeholder Text"/>
    <w:basedOn w:val="231"/>
    <w:semiHidden/>
    <w:uiPriority w:val="99"/>
    <w:rPr>
      <w:color w:val="808080"/>
    </w:rPr>
  </w:style>
  <w:style w:type="character" w:customStyle="1" w:styleId="253">
    <w:name w:val="标题 1 字符"/>
    <w:basedOn w:val="231"/>
    <w:link w:val="3"/>
    <w:qFormat/>
    <w:uiPriority w:val="9"/>
    <w:rPr>
      <w:rFonts w:eastAsia="微软雅黑" w:asciiTheme="majorHAnsi" w:hAnsiTheme="majorHAnsi" w:cstheme="majorBidi"/>
      <w:caps/>
      <w:sz w:val="44"/>
      <w:szCs w:val="32"/>
    </w:rPr>
  </w:style>
  <w:style w:type="character" w:customStyle="1" w:styleId="254">
    <w:name w:val="标题 3 字符"/>
    <w:basedOn w:val="231"/>
    <w:link w:val="5"/>
    <w:uiPriority w:val="9"/>
    <w:rPr>
      <w:rFonts w:eastAsia="微软雅黑" w:asciiTheme="majorHAnsi" w:hAnsiTheme="majorHAnsi" w:cstheme="majorBidi"/>
      <w:caps/>
      <w:szCs w:val="24"/>
    </w:rPr>
  </w:style>
  <w:style w:type="character" w:customStyle="1" w:styleId="255">
    <w:name w:val="标题 4 字符"/>
    <w:basedOn w:val="231"/>
    <w:link w:val="6"/>
    <w:uiPriority w:val="9"/>
    <w:rPr>
      <w:rFonts w:eastAsia="微软雅黑" w:asciiTheme="majorHAnsi" w:hAnsiTheme="majorHAnsi" w:cstheme="majorBidi"/>
      <w:b/>
      <w:iCs/>
      <w:caps/>
    </w:rPr>
  </w:style>
  <w:style w:type="character" w:customStyle="1" w:styleId="256">
    <w:name w:val="标题 5 字符"/>
    <w:basedOn w:val="231"/>
    <w:link w:val="7"/>
    <w:uiPriority w:val="9"/>
    <w:rPr>
      <w:rFonts w:eastAsia="微软雅黑" w:asciiTheme="majorHAnsi" w:hAnsiTheme="majorHAnsi" w:cstheme="majorBidi"/>
    </w:rPr>
  </w:style>
  <w:style w:type="paragraph" w:styleId="257">
    <w:name w:val="No Spacing"/>
    <w:qFormat/>
    <w:uiPriority w:val="12"/>
    <w:pPr>
      <w:spacing w:after="0" w:line="240" w:lineRule="auto"/>
      <w:jc w:val="center"/>
    </w:pPr>
    <w:rPr>
      <w:rFonts w:eastAsia="微软雅黑" w:asciiTheme="minorHAnsi" w:hAnsiTheme="minorHAnsi" w:cstheme="minorBidi"/>
      <w:sz w:val="22"/>
      <w:szCs w:val="22"/>
      <w:lang w:val="en-US" w:eastAsia="zh-CN" w:bidi="ar-SA"/>
    </w:rPr>
  </w:style>
  <w:style w:type="paragraph" w:customStyle="1" w:styleId="258">
    <w:name w:val="图形行"/>
    <w:basedOn w:val="1"/>
    <w:next w:val="1"/>
    <w:qFormat/>
    <w:uiPriority w:val="11"/>
    <w:pPr>
      <w:spacing w:after="0" w:line="240" w:lineRule="auto"/>
    </w:pPr>
    <w:rPr>
      <w:position w:val="6"/>
    </w:rPr>
  </w:style>
  <w:style w:type="character" w:customStyle="1" w:styleId="259">
    <w:name w:val="标题 字符"/>
    <w:basedOn w:val="231"/>
    <w:link w:val="84"/>
    <w:semiHidden/>
    <w:uiPriority w:val="10"/>
    <w:rPr>
      <w:rFonts w:asciiTheme="majorHAnsi" w:hAnsiTheme="majorHAnsi" w:eastAsiaTheme="majorEastAsia" w:cstheme="majorBidi"/>
      <w:kern w:val="28"/>
      <w:sz w:val="56"/>
      <w:szCs w:val="56"/>
    </w:rPr>
  </w:style>
  <w:style w:type="character" w:customStyle="1" w:styleId="260">
    <w:name w:val="副标题 字符"/>
    <w:basedOn w:val="231"/>
    <w:link w:val="64"/>
    <w:semiHidden/>
    <w:uiPriority w:val="11"/>
    <w:rPr>
      <w:rFonts w:eastAsiaTheme="minorEastAsia"/>
      <w:color w:val="595959" w:themeColor="text1" w:themeTint="A6"/>
      <w:sz w:val="22"/>
      <w:szCs w:val="22"/>
      <w14:textFill>
        <w14:solidFill>
          <w14:schemeClr w14:val="tx1">
            <w14:lumMod w14:val="65000"/>
            <w14:lumOff w14:val="35000"/>
          </w14:schemeClr>
        </w14:solidFill>
      </w14:textFill>
    </w:rPr>
  </w:style>
  <w:style w:type="character" w:customStyle="1" w:styleId="261">
    <w:name w:val="批注框文本 字符"/>
    <w:basedOn w:val="231"/>
    <w:link w:val="54"/>
    <w:semiHidden/>
    <w:qFormat/>
    <w:uiPriority w:val="99"/>
    <w:rPr>
      <w:rFonts w:ascii="Segoe UI" w:hAnsi="Segoe UI" w:cs="Segoe UI"/>
      <w:szCs w:val="18"/>
    </w:rPr>
  </w:style>
  <w:style w:type="paragraph" w:customStyle="1" w:styleId="262">
    <w:name w:val="Bibliography"/>
    <w:basedOn w:val="1"/>
    <w:next w:val="1"/>
    <w:semiHidden/>
    <w:unhideWhenUsed/>
    <w:qFormat/>
    <w:uiPriority w:val="37"/>
  </w:style>
  <w:style w:type="character" w:customStyle="1" w:styleId="263">
    <w:name w:val="正文文本 字符"/>
    <w:basedOn w:val="231"/>
    <w:link w:val="34"/>
    <w:semiHidden/>
    <w:qFormat/>
    <w:uiPriority w:val="99"/>
  </w:style>
  <w:style w:type="character" w:customStyle="1" w:styleId="264">
    <w:name w:val="正文文本 2 字符"/>
    <w:basedOn w:val="231"/>
    <w:link w:val="76"/>
    <w:semiHidden/>
    <w:qFormat/>
    <w:uiPriority w:val="99"/>
  </w:style>
  <w:style w:type="character" w:customStyle="1" w:styleId="265">
    <w:name w:val="正文文本 3 字符"/>
    <w:basedOn w:val="231"/>
    <w:link w:val="31"/>
    <w:semiHidden/>
    <w:qFormat/>
    <w:uiPriority w:val="99"/>
    <w:rPr>
      <w:szCs w:val="16"/>
    </w:rPr>
  </w:style>
  <w:style w:type="character" w:customStyle="1" w:styleId="266">
    <w:name w:val="正文文本首行缩进 字符"/>
    <w:basedOn w:val="263"/>
    <w:link w:val="86"/>
    <w:semiHidden/>
    <w:qFormat/>
    <w:uiPriority w:val="99"/>
  </w:style>
  <w:style w:type="character" w:customStyle="1" w:styleId="267">
    <w:name w:val="正文文本缩进 字符"/>
    <w:basedOn w:val="231"/>
    <w:link w:val="35"/>
    <w:semiHidden/>
    <w:qFormat/>
    <w:uiPriority w:val="99"/>
  </w:style>
  <w:style w:type="character" w:customStyle="1" w:styleId="268">
    <w:name w:val="正文文本首行缩进 2 字符"/>
    <w:basedOn w:val="267"/>
    <w:link w:val="87"/>
    <w:semiHidden/>
    <w:qFormat/>
    <w:uiPriority w:val="99"/>
  </w:style>
  <w:style w:type="character" w:customStyle="1" w:styleId="269">
    <w:name w:val="正文文本缩进 2 字符"/>
    <w:basedOn w:val="231"/>
    <w:link w:val="51"/>
    <w:semiHidden/>
    <w:qFormat/>
    <w:uiPriority w:val="99"/>
  </w:style>
  <w:style w:type="character" w:customStyle="1" w:styleId="270">
    <w:name w:val="正文文本缩进 3 字符"/>
    <w:basedOn w:val="231"/>
    <w:link w:val="70"/>
    <w:semiHidden/>
    <w:qFormat/>
    <w:uiPriority w:val="99"/>
    <w:rPr>
      <w:szCs w:val="16"/>
    </w:rPr>
  </w:style>
  <w:style w:type="character" w:customStyle="1" w:styleId="271">
    <w:name w:val="Book Title"/>
    <w:basedOn w:val="231"/>
    <w:semiHidden/>
    <w:unhideWhenUsed/>
    <w:qFormat/>
    <w:uiPriority w:val="33"/>
    <w:rPr>
      <w:b/>
      <w:bCs/>
      <w:i/>
      <w:iCs/>
      <w:spacing w:val="5"/>
    </w:rPr>
  </w:style>
  <w:style w:type="character" w:customStyle="1" w:styleId="272">
    <w:name w:val="结束语 字符"/>
    <w:basedOn w:val="231"/>
    <w:link w:val="32"/>
    <w:semiHidden/>
    <w:qFormat/>
    <w:uiPriority w:val="99"/>
  </w:style>
  <w:style w:type="character" w:customStyle="1" w:styleId="273">
    <w:name w:val="批注文字 字符"/>
    <w:basedOn w:val="231"/>
    <w:link w:val="28"/>
    <w:semiHidden/>
    <w:qFormat/>
    <w:uiPriority w:val="99"/>
    <w:rPr>
      <w:szCs w:val="20"/>
    </w:rPr>
  </w:style>
  <w:style w:type="character" w:customStyle="1" w:styleId="274">
    <w:name w:val="批注主题 字符"/>
    <w:basedOn w:val="273"/>
    <w:link w:val="85"/>
    <w:semiHidden/>
    <w:qFormat/>
    <w:uiPriority w:val="99"/>
    <w:rPr>
      <w:b/>
      <w:bCs/>
      <w:szCs w:val="20"/>
    </w:rPr>
  </w:style>
  <w:style w:type="character" w:customStyle="1" w:styleId="275">
    <w:name w:val="日期 字符"/>
    <w:basedOn w:val="231"/>
    <w:link w:val="50"/>
    <w:semiHidden/>
    <w:qFormat/>
    <w:uiPriority w:val="99"/>
  </w:style>
  <w:style w:type="character" w:customStyle="1" w:styleId="276">
    <w:name w:val="文档结构图 字符"/>
    <w:basedOn w:val="231"/>
    <w:link w:val="26"/>
    <w:semiHidden/>
    <w:uiPriority w:val="99"/>
    <w:rPr>
      <w:rFonts w:ascii="Segoe UI" w:hAnsi="Segoe UI" w:cs="Segoe UI"/>
      <w:szCs w:val="16"/>
    </w:rPr>
  </w:style>
  <w:style w:type="character" w:customStyle="1" w:styleId="277">
    <w:name w:val="电子邮件签名 字符"/>
    <w:basedOn w:val="231"/>
    <w:link w:val="19"/>
    <w:semiHidden/>
    <w:uiPriority w:val="99"/>
  </w:style>
  <w:style w:type="character" w:customStyle="1" w:styleId="278">
    <w:name w:val="尾注文本 字符"/>
    <w:basedOn w:val="231"/>
    <w:link w:val="52"/>
    <w:semiHidden/>
    <w:uiPriority w:val="99"/>
    <w:rPr>
      <w:szCs w:val="20"/>
    </w:rPr>
  </w:style>
  <w:style w:type="character" w:customStyle="1" w:styleId="279">
    <w:name w:val="脚注文本 字符"/>
    <w:basedOn w:val="231"/>
    <w:link w:val="67"/>
    <w:semiHidden/>
    <w:uiPriority w:val="99"/>
    <w:rPr>
      <w:szCs w:val="20"/>
    </w:rPr>
  </w:style>
  <w:style w:type="table" w:customStyle="1" w:styleId="280">
    <w:name w:val="Grid Table 1 Light"/>
    <w:basedOn w:val="88"/>
    <w:uiPriority w:val="46"/>
    <w:pPr>
      <w:spacing w:after="0" w:line="240" w:lineRule="auto"/>
    </w:p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81">
    <w:name w:val="Grid Table 1 Light Accent 1"/>
    <w:basedOn w:val="88"/>
    <w:uiPriority w:val="46"/>
    <w:pPr>
      <w:spacing w:after="0" w:line="240" w:lineRule="auto"/>
    </w:pPr>
    <w:tblPr>
      <w:tblBorders>
        <w:top w:val="single" w:color="ABE5E1" w:themeColor="accent1" w:themeTint="66" w:sz="4" w:space="0"/>
        <w:left w:val="single" w:color="ABE5E1" w:themeColor="accent1" w:themeTint="66" w:sz="4" w:space="0"/>
        <w:bottom w:val="single" w:color="ABE5E1" w:themeColor="accent1" w:themeTint="66" w:sz="4" w:space="0"/>
        <w:right w:val="single" w:color="ABE5E1" w:themeColor="accent1" w:themeTint="66" w:sz="4" w:space="0"/>
        <w:insideH w:val="single" w:color="ABE5E1" w:themeColor="accent1" w:themeTint="66" w:sz="4" w:space="0"/>
        <w:insideV w:val="single" w:color="ABE5E1" w:themeColor="accent1" w:themeTint="66" w:sz="4" w:space="0"/>
      </w:tblBorders>
    </w:tblPr>
    <w:tblStylePr w:type="firstRow">
      <w:rPr>
        <w:b/>
        <w:bCs/>
      </w:rPr>
      <w:tcPr>
        <w:tcBorders>
          <w:bottom w:val="single" w:color="81D8D3" w:themeColor="accent1" w:themeTint="99" w:sz="12" w:space="0"/>
        </w:tcBorders>
      </w:tcPr>
    </w:tblStylePr>
    <w:tblStylePr w:type="lastRow">
      <w:rPr>
        <w:b/>
        <w:bCs/>
      </w:rPr>
      <w:tcPr>
        <w:tcBorders>
          <w:top w:val="double" w:color="81D8D3" w:themeColor="accent1" w:themeTint="99" w:sz="2" w:space="0"/>
        </w:tcBorders>
      </w:tcPr>
    </w:tblStylePr>
    <w:tblStylePr w:type="firstCol">
      <w:rPr>
        <w:b/>
        <w:bCs/>
      </w:rPr>
    </w:tblStylePr>
    <w:tblStylePr w:type="lastCol">
      <w:rPr>
        <w:b/>
        <w:bCs/>
      </w:rPr>
    </w:tblStylePr>
  </w:style>
  <w:style w:type="table" w:customStyle="1" w:styleId="282">
    <w:name w:val="Grid Table 1 Light Accent 2"/>
    <w:basedOn w:val="88"/>
    <w:uiPriority w:val="46"/>
    <w:pPr>
      <w:spacing w:after="0" w:line="240" w:lineRule="auto"/>
    </w:pPr>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283">
    <w:name w:val="Grid Table 1 Light Accent 3"/>
    <w:basedOn w:val="88"/>
    <w:uiPriority w:val="46"/>
    <w:pPr>
      <w:spacing w:after="0" w:line="240" w:lineRule="auto"/>
    </w:pPr>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284">
    <w:name w:val="Grid Table 1 Light Accent 4"/>
    <w:basedOn w:val="88"/>
    <w:uiPriority w:val="46"/>
    <w:pPr>
      <w:spacing w:after="0" w:line="240" w:lineRule="auto"/>
    </w:pPr>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285">
    <w:name w:val="Grid Table 1 Light Accent 5"/>
    <w:basedOn w:val="88"/>
    <w:uiPriority w:val="46"/>
    <w:pPr>
      <w:spacing w:after="0" w:line="240" w:lineRule="auto"/>
    </w:pPr>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286">
    <w:name w:val="Grid Table 1 Light Accent 6"/>
    <w:basedOn w:val="88"/>
    <w:uiPriority w:val="46"/>
    <w:pPr>
      <w:spacing w:after="0" w:line="240" w:lineRule="auto"/>
    </w:p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287">
    <w:name w:val="Grid Table 2"/>
    <w:basedOn w:val="88"/>
    <w:uiPriority w:val="47"/>
    <w:pPr>
      <w:spacing w:after="0" w:line="240" w:lineRule="auto"/>
    </w:p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288">
    <w:name w:val="Grid Table 2 Accent 1"/>
    <w:basedOn w:val="88"/>
    <w:uiPriority w:val="47"/>
    <w:pPr>
      <w:spacing w:after="0" w:line="240" w:lineRule="auto"/>
    </w:pPr>
    <w:tblPr>
      <w:tblBorders>
        <w:top w:val="single" w:color="81D8D3" w:themeColor="accent1" w:themeTint="99" w:sz="2" w:space="0"/>
        <w:bottom w:val="single" w:color="81D8D3" w:themeColor="accent1" w:themeTint="99" w:sz="2" w:space="0"/>
        <w:insideH w:val="single" w:color="81D8D3" w:themeColor="accent1" w:themeTint="99" w:sz="2" w:space="0"/>
        <w:insideV w:val="single" w:color="81D8D3" w:themeColor="accent1" w:themeTint="99" w:sz="2" w:space="0"/>
      </w:tblBorders>
    </w:tblPr>
    <w:tblStylePr w:type="firstRow">
      <w:rPr>
        <w:b/>
        <w:bCs/>
      </w:rPr>
      <w:tcPr>
        <w:tcBorders>
          <w:top w:val="nil"/>
          <w:bottom w:val="single" w:color="81D8D3" w:themeColor="accent1" w:themeTint="99" w:sz="12" w:space="0"/>
          <w:insideH w:val="nil"/>
          <w:insideV w:val="nil"/>
        </w:tcBorders>
        <w:shd w:val="clear" w:color="auto" w:fill="FFFFFF" w:themeFill="background1"/>
      </w:tcPr>
    </w:tblStylePr>
    <w:tblStylePr w:type="lastRow">
      <w:rPr>
        <w:b/>
        <w:bCs/>
      </w:rPr>
      <w:tcPr>
        <w:tcBorders>
          <w:top w:val="double" w:color="81D8D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289">
    <w:name w:val="Grid Table 2 Accent 2"/>
    <w:basedOn w:val="88"/>
    <w:uiPriority w:val="47"/>
    <w:pPr>
      <w:spacing w:after="0" w:line="240" w:lineRule="auto"/>
    </w:p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290">
    <w:name w:val="Grid Table 2 Accent 3"/>
    <w:basedOn w:val="88"/>
    <w:uiPriority w:val="47"/>
    <w:pPr>
      <w:spacing w:after="0" w:line="240" w:lineRule="auto"/>
    </w:pPr>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291">
    <w:name w:val="Grid Table 2 Accent 4"/>
    <w:basedOn w:val="88"/>
    <w:uiPriority w:val="47"/>
    <w:pPr>
      <w:spacing w:after="0" w:line="240" w:lineRule="auto"/>
    </w:pPr>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292">
    <w:name w:val="Grid Table 2 Accent 5"/>
    <w:basedOn w:val="88"/>
    <w:uiPriority w:val="47"/>
    <w:pPr>
      <w:spacing w:after="0" w:line="240" w:lineRule="auto"/>
    </w:pPr>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293">
    <w:name w:val="Grid Table 2 Accent 6"/>
    <w:basedOn w:val="88"/>
    <w:uiPriority w:val="47"/>
    <w:pPr>
      <w:spacing w:after="0" w:line="240" w:lineRule="auto"/>
    </w:pPr>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294">
    <w:name w:val="Grid Table 3"/>
    <w:basedOn w:val="88"/>
    <w:uiPriority w:val="48"/>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295">
    <w:name w:val="Grid Table 3 Accent 1"/>
    <w:basedOn w:val="88"/>
    <w:uiPriority w:val="48"/>
    <w:pPr>
      <w:spacing w:after="0" w:line="240" w:lineRule="auto"/>
    </w:p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insideV w:val="single" w:color="81D8D3"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5F2F0" w:themeFill="accent1" w:themeFillTint="33"/>
      </w:tcPr>
    </w:tblStylePr>
    <w:tblStylePr w:type="band1Horz">
      <w:tcPr>
        <w:shd w:val="clear" w:color="auto" w:fill="D5F2F0" w:themeFill="accent1" w:themeFillTint="33"/>
      </w:tcPr>
    </w:tblStylePr>
    <w:tblStylePr w:type="neCell">
      <w:tcPr>
        <w:tcBorders>
          <w:bottom w:val="single" w:color="81D8D3" w:themeColor="accent1" w:themeTint="99" w:sz="4" w:space="0"/>
        </w:tcBorders>
      </w:tcPr>
    </w:tblStylePr>
    <w:tblStylePr w:type="nwCell">
      <w:tcPr>
        <w:tcBorders>
          <w:bottom w:val="single" w:color="81D8D3" w:themeColor="accent1" w:themeTint="99" w:sz="4" w:space="0"/>
        </w:tcBorders>
      </w:tcPr>
    </w:tblStylePr>
    <w:tblStylePr w:type="seCell">
      <w:tcPr>
        <w:tcBorders>
          <w:top w:val="single" w:color="81D8D3" w:themeColor="accent1" w:themeTint="99" w:sz="4" w:space="0"/>
        </w:tcBorders>
      </w:tcPr>
    </w:tblStylePr>
    <w:tblStylePr w:type="swCell">
      <w:tcPr>
        <w:tcBorders>
          <w:top w:val="single" w:color="81D8D3" w:themeColor="accent1" w:themeTint="99" w:sz="4" w:space="0"/>
        </w:tcBorders>
      </w:tcPr>
    </w:tblStylePr>
  </w:style>
  <w:style w:type="table" w:customStyle="1" w:styleId="296">
    <w:name w:val="Grid Table 3 Accent 2"/>
    <w:basedOn w:val="88"/>
    <w:uiPriority w:val="48"/>
    <w:pPr>
      <w:spacing w:after="0" w:line="240" w:lineRule="auto"/>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297">
    <w:name w:val="Grid Table 3 Accent 3"/>
    <w:basedOn w:val="88"/>
    <w:uiPriority w:val="48"/>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298">
    <w:name w:val="Grid Table 3 Accent 4"/>
    <w:basedOn w:val="88"/>
    <w:uiPriority w:val="48"/>
    <w:pPr>
      <w:spacing w:after="0" w:line="240" w:lineRule="auto"/>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299">
    <w:name w:val="Grid Table 3 Accent 5"/>
    <w:basedOn w:val="88"/>
    <w:uiPriority w:val="48"/>
    <w:pPr>
      <w:spacing w:after="0" w:line="240" w:lineRule="auto"/>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300">
    <w:name w:val="Grid Table 3 Accent 6"/>
    <w:basedOn w:val="88"/>
    <w:uiPriority w:val="48"/>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301">
    <w:name w:val="Grid Table 4"/>
    <w:basedOn w:val="88"/>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02">
    <w:name w:val="Grid Table 4 Accent 1"/>
    <w:basedOn w:val="88"/>
    <w:uiPriority w:val="49"/>
    <w:pPr>
      <w:spacing w:after="0" w:line="240" w:lineRule="auto"/>
    </w:p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insideV w:val="single" w:color="81D8D3" w:themeColor="accent1" w:themeTint="99" w:sz="4" w:space="0"/>
      </w:tblBorders>
    </w:tblPr>
    <w:tblStylePr w:type="firstRow">
      <w:rPr>
        <w:b/>
        <w:bCs/>
        <w:color w:val="FFFFFF" w:themeColor="background1"/>
        <w14:textFill>
          <w14:solidFill>
            <w14:schemeClr w14:val="bg1"/>
          </w14:solidFill>
        </w14:textFill>
      </w:rPr>
      <w:tcPr>
        <w:tcBorders>
          <w:top w:val="single" w:color="37B6AE" w:themeColor="accent1" w:sz="4" w:space="0"/>
          <w:left w:val="single" w:color="37B6AE" w:themeColor="accent1" w:sz="4" w:space="0"/>
          <w:bottom w:val="single" w:color="37B6AE" w:themeColor="accent1" w:sz="4" w:space="0"/>
          <w:right w:val="single" w:color="37B6AE" w:themeColor="accent1" w:sz="4" w:space="0"/>
          <w:insideH w:val="nil"/>
          <w:insideV w:val="nil"/>
        </w:tcBorders>
        <w:shd w:val="clear" w:color="auto" w:fill="37B6AE" w:themeFill="accent1"/>
      </w:tcPr>
    </w:tblStylePr>
    <w:tblStylePr w:type="lastRow">
      <w:rPr>
        <w:b/>
        <w:bCs/>
      </w:rPr>
      <w:tcPr>
        <w:tcBorders>
          <w:top w:val="double" w:color="37B6AE" w:themeColor="accent1"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03">
    <w:name w:val="Grid Table 4 Accent 2"/>
    <w:basedOn w:val="88"/>
    <w:uiPriority w:val="49"/>
    <w:pPr>
      <w:spacing w:after="0" w:line="240" w:lineRule="auto"/>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04">
    <w:name w:val="Grid Table 4 Accent 3"/>
    <w:basedOn w:val="88"/>
    <w:uiPriority w:val="49"/>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05">
    <w:name w:val="Grid Table 4 Accent 4"/>
    <w:basedOn w:val="88"/>
    <w:uiPriority w:val="49"/>
    <w:pPr>
      <w:spacing w:after="0" w:line="240" w:lineRule="auto"/>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06">
    <w:name w:val="Grid Table 4 Accent 5"/>
    <w:basedOn w:val="88"/>
    <w:uiPriority w:val="49"/>
    <w:pPr>
      <w:spacing w:after="0" w:line="240" w:lineRule="auto"/>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07">
    <w:name w:val="Grid Table 4 Accent 6"/>
    <w:basedOn w:val="88"/>
    <w:uiPriority w:val="49"/>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08">
    <w:name w:val="Grid Table 5 Dark"/>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309">
    <w:name w:val="Grid Table 5 Dark Accent 1"/>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5F2F0"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7B6AE"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7B6AE"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37B6AE"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7B6AE" w:themeFill="accent1"/>
      </w:tcPr>
    </w:tblStylePr>
    <w:tblStylePr w:type="band1Vert">
      <w:tcPr>
        <w:shd w:val="clear" w:color="auto" w:fill="ABE5E1" w:themeFill="accent1" w:themeFillTint="66"/>
      </w:tcPr>
    </w:tblStylePr>
    <w:tblStylePr w:type="band1Horz">
      <w:tcPr>
        <w:shd w:val="clear" w:color="auto" w:fill="ABE5E1" w:themeFill="accent1" w:themeFillTint="66"/>
      </w:tcPr>
    </w:tblStylePr>
  </w:style>
  <w:style w:type="table" w:customStyle="1" w:styleId="310">
    <w:name w:val="Grid Table 5 Dark Accent 2"/>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311">
    <w:name w:val="Grid Table 5 Dark Accent 3"/>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312">
    <w:name w:val="Grid Table 5 Dark Accent 4"/>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313">
    <w:name w:val="Grid Table 5 Dark Accent 5"/>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314">
    <w:name w:val="Grid Table 5 Dark Accent 6"/>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315">
    <w:name w:val="Grid Table 6 Colorful"/>
    <w:basedOn w:val="88"/>
    <w:uiPriority w:val="51"/>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16">
    <w:name w:val="Grid Table 6 Colorful Accent 1"/>
    <w:basedOn w:val="88"/>
    <w:uiPriority w:val="51"/>
    <w:pPr>
      <w:spacing w:after="0" w:line="240" w:lineRule="auto"/>
    </w:pPr>
    <w:rPr>
      <w:color w:val="298983" w:themeColor="accent1" w:themeShade="BF"/>
    </w:r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insideV w:val="single" w:color="81D8D3" w:themeColor="accent1" w:themeTint="99" w:sz="4" w:space="0"/>
      </w:tblBorders>
    </w:tblPr>
    <w:tblStylePr w:type="firstRow">
      <w:rPr>
        <w:b/>
        <w:bCs/>
      </w:rPr>
      <w:tcPr>
        <w:tcBorders>
          <w:bottom w:val="single" w:color="81D8D3" w:themeColor="accent1" w:themeTint="99" w:sz="12" w:space="0"/>
        </w:tcBorders>
      </w:tcPr>
    </w:tblStylePr>
    <w:tblStylePr w:type="lastRow">
      <w:rPr>
        <w:b/>
        <w:bCs/>
      </w:rPr>
      <w:tcPr>
        <w:tcBorders>
          <w:top w:val="double" w:color="81D8D3" w:themeColor="accent1" w:themeTint="99"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17">
    <w:name w:val="Grid Table 6 Colorful Accent 2"/>
    <w:basedOn w:val="88"/>
    <w:uiPriority w:val="51"/>
    <w:pPr>
      <w:spacing w:after="0" w:line="240" w:lineRule="auto"/>
    </w:pPr>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18">
    <w:name w:val="Grid Table 6 Colorful Accent 3"/>
    <w:basedOn w:val="88"/>
    <w:uiPriority w:val="51"/>
    <w:pPr>
      <w:spacing w:after="0" w:line="240" w:lineRule="auto"/>
    </w:pPr>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19">
    <w:name w:val="Grid Table 6 Colorful Accent 4"/>
    <w:basedOn w:val="88"/>
    <w:uiPriority w:val="51"/>
    <w:pPr>
      <w:spacing w:after="0" w:line="240" w:lineRule="auto"/>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20">
    <w:name w:val="Grid Table 6 Colorful Accent 5"/>
    <w:basedOn w:val="88"/>
    <w:uiPriority w:val="51"/>
    <w:pPr>
      <w:spacing w:after="0" w:line="240" w:lineRule="auto"/>
    </w:pPr>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21">
    <w:name w:val="Grid Table 6 Colorful Accent 6"/>
    <w:basedOn w:val="88"/>
    <w:uiPriority w:val="51"/>
    <w:pPr>
      <w:spacing w:after="0" w:line="240" w:lineRule="auto"/>
    </w:pPr>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22">
    <w:name w:val="Grid Table 7 Colorful"/>
    <w:basedOn w:val="88"/>
    <w:uiPriority w:val="52"/>
    <w:pPr>
      <w:spacing w:after="0" w:line="240" w:lineRule="auto"/>
    </w:pPr>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323">
    <w:name w:val="Grid Table 7 Colorful Accent 1"/>
    <w:basedOn w:val="88"/>
    <w:uiPriority w:val="52"/>
    <w:pPr>
      <w:spacing w:after="0" w:line="240" w:lineRule="auto"/>
    </w:pPr>
    <w:rPr>
      <w:color w:val="298983" w:themeColor="accent1" w:themeShade="BF"/>
    </w:r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insideV w:val="single" w:color="81D8D3"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5F2F0" w:themeFill="accent1" w:themeFillTint="33"/>
      </w:tcPr>
    </w:tblStylePr>
    <w:tblStylePr w:type="band1Horz">
      <w:tcPr>
        <w:shd w:val="clear" w:color="auto" w:fill="D5F2F0" w:themeFill="accent1" w:themeFillTint="33"/>
      </w:tcPr>
    </w:tblStylePr>
    <w:tblStylePr w:type="neCell">
      <w:tcPr>
        <w:tcBorders>
          <w:bottom w:val="single" w:color="81D8D3" w:themeColor="accent1" w:themeTint="99" w:sz="4" w:space="0"/>
        </w:tcBorders>
      </w:tcPr>
    </w:tblStylePr>
    <w:tblStylePr w:type="nwCell">
      <w:tcPr>
        <w:tcBorders>
          <w:bottom w:val="single" w:color="81D8D3" w:themeColor="accent1" w:themeTint="99" w:sz="4" w:space="0"/>
        </w:tcBorders>
      </w:tcPr>
    </w:tblStylePr>
    <w:tblStylePr w:type="seCell">
      <w:tcPr>
        <w:tcBorders>
          <w:top w:val="single" w:color="81D8D3" w:themeColor="accent1" w:themeTint="99" w:sz="4" w:space="0"/>
        </w:tcBorders>
      </w:tcPr>
    </w:tblStylePr>
    <w:tblStylePr w:type="swCell">
      <w:tcPr>
        <w:tcBorders>
          <w:top w:val="single" w:color="81D8D3" w:themeColor="accent1" w:themeTint="99" w:sz="4" w:space="0"/>
        </w:tcBorders>
      </w:tcPr>
    </w:tblStylePr>
  </w:style>
  <w:style w:type="table" w:customStyle="1" w:styleId="324">
    <w:name w:val="Grid Table 7 Colorful Accent 2"/>
    <w:basedOn w:val="88"/>
    <w:uiPriority w:val="52"/>
    <w:pPr>
      <w:spacing w:after="0" w:line="240" w:lineRule="auto"/>
    </w:pPr>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325">
    <w:name w:val="Grid Table 7 Colorful Accent 3"/>
    <w:basedOn w:val="88"/>
    <w:uiPriority w:val="52"/>
    <w:pPr>
      <w:spacing w:after="0" w:line="240" w:lineRule="auto"/>
    </w:pPr>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326">
    <w:name w:val="Grid Table 7 Colorful Accent 4"/>
    <w:basedOn w:val="88"/>
    <w:uiPriority w:val="52"/>
    <w:pPr>
      <w:spacing w:after="0" w:line="240" w:lineRule="auto"/>
    </w:pPr>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327">
    <w:name w:val="Grid Table 7 Colorful Accent 5"/>
    <w:basedOn w:val="88"/>
    <w:uiPriority w:val="52"/>
    <w:pPr>
      <w:spacing w:after="0" w:line="240" w:lineRule="auto"/>
    </w:pPr>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328">
    <w:name w:val="Grid Table 7 Colorful Accent 6"/>
    <w:basedOn w:val="88"/>
    <w:uiPriority w:val="52"/>
    <w:pPr>
      <w:spacing w:after="0" w:line="240" w:lineRule="auto"/>
    </w:pPr>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character" w:customStyle="1" w:styleId="329">
    <w:name w:val="标题 6 字符"/>
    <w:basedOn w:val="231"/>
    <w:link w:val="8"/>
    <w:semiHidden/>
    <w:uiPriority w:val="9"/>
    <w:rPr>
      <w:rFonts w:eastAsia="微软雅黑" w:asciiTheme="majorHAnsi" w:hAnsiTheme="majorHAnsi" w:cstheme="majorBidi"/>
      <w:color w:val="1C5B57" w:themeColor="accent1" w:themeShade="80"/>
    </w:rPr>
  </w:style>
  <w:style w:type="character" w:customStyle="1" w:styleId="330">
    <w:name w:val="标题 7 字符"/>
    <w:basedOn w:val="231"/>
    <w:link w:val="9"/>
    <w:semiHidden/>
    <w:uiPriority w:val="9"/>
    <w:rPr>
      <w:rFonts w:asciiTheme="majorHAnsi" w:hAnsiTheme="majorHAnsi" w:eastAsiaTheme="majorEastAsia" w:cstheme="majorBidi"/>
      <w:i/>
      <w:iCs/>
      <w:color w:val="1C5B57" w:themeColor="accent1" w:themeShade="80"/>
    </w:rPr>
  </w:style>
  <w:style w:type="character" w:customStyle="1" w:styleId="331">
    <w:name w:val="标题 8 字符"/>
    <w:basedOn w:val="231"/>
    <w:link w:val="10"/>
    <w:semiHidden/>
    <w:uiPriority w:val="9"/>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character" w:customStyle="1" w:styleId="332">
    <w:name w:val="标题 9 字符"/>
    <w:basedOn w:val="231"/>
    <w:link w:val="11"/>
    <w:semiHidden/>
    <w:uiPriority w:val="9"/>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customStyle="1" w:styleId="333">
    <w:name w:val="HTML 地址 字符"/>
    <w:basedOn w:val="231"/>
    <w:link w:val="41"/>
    <w:semiHidden/>
    <w:uiPriority w:val="99"/>
    <w:rPr>
      <w:i/>
      <w:iCs/>
    </w:rPr>
  </w:style>
  <w:style w:type="character" w:customStyle="1" w:styleId="334">
    <w:name w:val="HTML 预设格式 字符"/>
    <w:basedOn w:val="231"/>
    <w:link w:val="80"/>
    <w:semiHidden/>
    <w:uiPriority w:val="99"/>
    <w:rPr>
      <w:rFonts w:ascii="Consolas" w:hAnsi="Consolas"/>
      <w:szCs w:val="20"/>
    </w:rPr>
  </w:style>
  <w:style w:type="character" w:customStyle="1" w:styleId="335">
    <w:name w:val="Intense Emphasis"/>
    <w:basedOn w:val="231"/>
    <w:semiHidden/>
    <w:unhideWhenUsed/>
    <w:qFormat/>
    <w:uiPriority w:val="21"/>
    <w:rPr>
      <w:i/>
      <w:iCs/>
      <w:color w:val="37B6AE" w:themeColor="accent1"/>
      <w14:textFill>
        <w14:solidFill>
          <w14:schemeClr w14:val="accent1"/>
        </w14:solidFill>
      </w14:textFill>
    </w:rPr>
  </w:style>
  <w:style w:type="paragraph" w:styleId="336">
    <w:name w:val="Intense Quote"/>
    <w:basedOn w:val="1"/>
    <w:next w:val="1"/>
    <w:link w:val="337"/>
    <w:semiHidden/>
    <w:unhideWhenUsed/>
    <w:qFormat/>
    <w:uiPriority w:val="30"/>
    <w:pPr>
      <w:pBdr>
        <w:top w:val="single" w:color="37B6AE" w:themeColor="accent1" w:sz="4" w:space="10"/>
        <w:bottom w:val="single" w:color="37B6AE" w:themeColor="accent1" w:sz="4" w:space="10"/>
      </w:pBdr>
      <w:spacing w:before="360" w:after="360"/>
      <w:ind w:left="864" w:right="864"/>
    </w:pPr>
    <w:rPr>
      <w:i/>
      <w:iCs/>
      <w:color w:val="37B6AE" w:themeColor="accent1"/>
      <w14:textFill>
        <w14:solidFill>
          <w14:schemeClr w14:val="accent1"/>
        </w14:solidFill>
      </w14:textFill>
    </w:rPr>
  </w:style>
  <w:style w:type="character" w:customStyle="1" w:styleId="337">
    <w:name w:val="明显引用 字符"/>
    <w:basedOn w:val="231"/>
    <w:link w:val="336"/>
    <w:semiHidden/>
    <w:uiPriority w:val="30"/>
    <w:rPr>
      <w:i/>
      <w:iCs/>
      <w:color w:val="37B6AE" w:themeColor="accent1"/>
      <w14:textFill>
        <w14:solidFill>
          <w14:schemeClr w14:val="accent1"/>
        </w14:solidFill>
      </w14:textFill>
    </w:rPr>
  </w:style>
  <w:style w:type="character" w:customStyle="1" w:styleId="338">
    <w:name w:val="Intense Reference"/>
    <w:basedOn w:val="231"/>
    <w:semiHidden/>
    <w:unhideWhenUsed/>
    <w:qFormat/>
    <w:uiPriority w:val="32"/>
    <w:rPr>
      <w:b/>
      <w:bCs/>
      <w:smallCaps/>
      <w:color w:val="37B6AE" w:themeColor="accent1"/>
      <w:spacing w:val="5"/>
      <w14:textFill>
        <w14:solidFill>
          <w14:schemeClr w14:val="accent1"/>
        </w14:solidFill>
      </w14:textFill>
    </w:rPr>
  </w:style>
  <w:style w:type="paragraph" w:styleId="339">
    <w:name w:val="List Paragraph"/>
    <w:basedOn w:val="1"/>
    <w:semiHidden/>
    <w:unhideWhenUsed/>
    <w:qFormat/>
    <w:uiPriority w:val="34"/>
    <w:pPr>
      <w:ind w:left="720"/>
      <w:contextualSpacing/>
    </w:pPr>
  </w:style>
  <w:style w:type="table" w:customStyle="1" w:styleId="340">
    <w:name w:val="List Table 1 Light"/>
    <w:basedOn w:val="88"/>
    <w:uiPriority w:val="46"/>
    <w:pPr>
      <w:spacing w:after="0" w:line="240" w:lineRule="auto"/>
    </w:p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41">
    <w:name w:val="List Table 1 Light Accent 1"/>
    <w:basedOn w:val="88"/>
    <w:uiPriority w:val="46"/>
    <w:pPr>
      <w:spacing w:after="0" w:line="240" w:lineRule="auto"/>
    </w:pPr>
    <w:tblStylePr w:type="firstRow">
      <w:rPr>
        <w:b/>
        <w:bCs/>
      </w:rPr>
      <w:tcPr>
        <w:tcBorders>
          <w:bottom w:val="single" w:color="81D8D3" w:themeColor="accent1" w:themeTint="99" w:sz="4" w:space="0"/>
        </w:tcBorders>
      </w:tcPr>
    </w:tblStylePr>
    <w:tblStylePr w:type="lastRow">
      <w:rPr>
        <w:b/>
        <w:bCs/>
      </w:rPr>
      <w:tcPr>
        <w:tcBorders>
          <w:top w:val="single" w:color="81D8D3" w:themeColor="accent1" w:themeTint="99"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42">
    <w:name w:val="List Table 1 Light Accent 2"/>
    <w:basedOn w:val="88"/>
    <w:uiPriority w:val="46"/>
    <w:pPr>
      <w:spacing w:after="0" w:line="240" w:lineRule="auto"/>
    </w:p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43">
    <w:name w:val="List Table 1 Light Accent 3"/>
    <w:basedOn w:val="88"/>
    <w:uiPriority w:val="46"/>
    <w:pPr>
      <w:spacing w:after="0" w:line="240" w:lineRule="auto"/>
    </w:p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44">
    <w:name w:val="List Table 1 Light Accent 4"/>
    <w:basedOn w:val="88"/>
    <w:uiPriority w:val="46"/>
    <w:pPr>
      <w:spacing w:after="0" w:line="240" w:lineRule="auto"/>
    </w:p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45">
    <w:name w:val="List Table 1 Light Accent 5"/>
    <w:basedOn w:val="88"/>
    <w:uiPriority w:val="46"/>
    <w:pPr>
      <w:spacing w:after="0" w:line="240" w:lineRule="auto"/>
    </w:pPr>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46">
    <w:name w:val="List Table 1 Light Accent 6"/>
    <w:basedOn w:val="88"/>
    <w:uiPriority w:val="46"/>
    <w:pPr>
      <w:spacing w:after="0" w:line="240" w:lineRule="auto"/>
    </w:pPr>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47">
    <w:name w:val="List Table 2"/>
    <w:basedOn w:val="88"/>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48">
    <w:name w:val="List Table 2 Accent 1"/>
    <w:basedOn w:val="88"/>
    <w:uiPriority w:val="47"/>
    <w:pPr>
      <w:spacing w:after="0" w:line="240" w:lineRule="auto"/>
    </w:pPr>
    <w:tblPr>
      <w:tblBorders>
        <w:top w:val="single" w:color="81D8D3" w:themeColor="accent1" w:themeTint="99" w:sz="4" w:space="0"/>
        <w:bottom w:val="single" w:color="81D8D3" w:themeColor="accent1" w:themeTint="99" w:sz="4" w:space="0"/>
        <w:insideH w:val="single" w:color="81D8D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49">
    <w:name w:val="List Table 2 Accent 2"/>
    <w:basedOn w:val="88"/>
    <w:uiPriority w:val="47"/>
    <w:pPr>
      <w:spacing w:after="0" w:line="240" w:lineRule="auto"/>
    </w:pPr>
    <w:tblPr>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50">
    <w:name w:val="List Table 2 Accent 3"/>
    <w:basedOn w:val="88"/>
    <w:uiPriority w:val="47"/>
    <w:pPr>
      <w:spacing w:after="0" w:line="240" w:lineRule="auto"/>
    </w:pPr>
    <w:tblPr>
      <w:tblBorders>
        <w:top w:val="single" w:color="C8C8C8" w:themeColor="accent3" w:themeTint="99" w:sz="4" w:space="0"/>
        <w:bottom w:val="single" w:color="C8C8C8" w:themeColor="accent3" w:themeTint="99" w:sz="4" w:space="0"/>
        <w:insideH w:val="single" w:color="C8C8C8"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51">
    <w:name w:val="List Table 2 Accent 4"/>
    <w:basedOn w:val="88"/>
    <w:uiPriority w:val="47"/>
    <w:pPr>
      <w:spacing w:after="0" w:line="240" w:lineRule="auto"/>
    </w:pPr>
    <w:tblPr>
      <w:tblBorders>
        <w:top w:val="single" w:color="FFD965" w:themeColor="accent4" w:themeTint="99" w:sz="4" w:space="0"/>
        <w:bottom w:val="single" w:color="FFD965" w:themeColor="accent4" w:themeTint="99" w:sz="4" w:space="0"/>
        <w:insideH w:val="single" w:color="FFD965"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52">
    <w:name w:val="List Table 2 Accent 5"/>
    <w:basedOn w:val="88"/>
    <w:uiPriority w:val="47"/>
    <w:pPr>
      <w:spacing w:after="0" w:line="240" w:lineRule="auto"/>
    </w:pPr>
    <w:tblPr>
      <w:tblBorders>
        <w:top w:val="single" w:color="8EAADB" w:themeColor="accent5" w:themeTint="99" w:sz="4" w:space="0"/>
        <w:bottom w:val="single" w:color="8EAADB" w:themeColor="accent5" w:themeTint="99" w:sz="4" w:space="0"/>
        <w:insideH w:val="single" w:color="8EAAD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53">
    <w:name w:val="List Table 2 Accent 6"/>
    <w:basedOn w:val="88"/>
    <w:uiPriority w:val="47"/>
    <w:pPr>
      <w:spacing w:after="0" w:line="240" w:lineRule="auto"/>
    </w:pPr>
    <w:tblPr>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54">
    <w:name w:val="List Table 3"/>
    <w:basedOn w:val="88"/>
    <w:uiPriority w:val="4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55">
    <w:name w:val="List Table 3 Accent 1"/>
    <w:basedOn w:val="88"/>
    <w:uiPriority w:val="48"/>
    <w:pPr>
      <w:spacing w:after="0" w:line="240" w:lineRule="auto"/>
    </w:pPr>
    <w:tblPr>
      <w:tblBorders>
        <w:top w:val="single" w:color="37B6AE" w:themeColor="accent1" w:sz="4" w:space="0"/>
        <w:left w:val="single" w:color="37B6AE" w:themeColor="accent1" w:sz="4" w:space="0"/>
        <w:bottom w:val="single" w:color="37B6AE" w:themeColor="accent1" w:sz="4" w:space="0"/>
        <w:right w:val="single" w:color="37B6AE" w:themeColor="accent1" w:sz="4" w:space="0"/>
      </w:tblBorders>
    </w:tblPr>
    <w:tblStylePr w:type="firstRow">
      <w:rPr>
        <w:b/>
        <w:bCs/>
        <w:color w:val="FFFFFF" w:themeColor="background1"/>
        <w14:textFill>
          <w14:solidFill>
            <w14:schemeClr w14:val="bg1"/>
          </w14:solidFill>
        </w14:textFill>
      </w:rPr>
      <w:tcPr>
        <w:shd w:val="clear" w:color="auto" w:fill="37B6AE" w:themeFill="accent1"/>
      </w:tcPr>
    </w:tblStylePr>
    <w:tblStylePr w:type="lastRow">
      <w:rPr>
        <w:b/>
        <w:bCs/>
      </w:rPr>
      <w:tcPr>
        <w:tcBorders>
          <w:top w:val="double" w:color="37B6AE"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37B6AE" w:themeColor="accent1" w:sz="4" w:space="0"/>
          <w:right w:val="single" w:color="37B6AE" w:themeColor="accent1" w:sz="4" w:space="0"/>
        </w:tcBorders>
      </w:tcPr>
    </w:tblStylePr>
    <w:tblStylePr w:type="band1Horz">
      <w:tcPr>
        <w:tcBorders>
          <w:top w:val="single" w:color="37B6AE" w:themeColor="accent1" w:sz="4" w:space="0"/>
          <w:bottom w:val="single" w:color="37B6AE"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37B6AE" w:themeColor="accent1" w:sz="4" w:space="0"/>
          <w:left w:val="nil"/>
        </w:tcBorders>
      </w:tcPr>
    </w:tblStylePr>
    <w:tblStylePr w:type="swCell">
      <w:tcPr>
        <w:tcBorders>
          <w:top w:val="double" w:color="37B6AE" w:themeColor="accent1" w:sz="4" w:space="0"/>
          <w:right w:val="nil"/>
        </w:tcBorders>
      </w:tcPr>
    </w:tblStylePr>
  </w:style>
  <w:style w:type="table" w:customStyle="1" w:styleId="356">
    <w:name w:val="List Table 3 Accent 2"/>
    <w:basedOn w:val="88"/>
    <w:uiPriority w:val="48"/>
    <w:pPr>
      <w:spacing w:after="0" w:line="240" w:lineRule="auto"/>
    </w:pPr>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57">
    <w:name w:val="List Table 3 Accent 3"/>
    <w:basedOn w:val="88"/>
    <w:uiPriority w:val="48"/>
    <w:pPr>
      <w:spacing w:after="0" w:line="240" w:lineRule="auto"/>
    </w:pPr>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58">
    <w:name w:val="List Table 3 Accent 4"/>
    <w:basedOn w:val="88"/>
    <w:uiPriority w:val="48"/>
    <w:pPr>
      <w:spacing w:after="0" w:line="240" w:lineRule="auto"/>
    </w:pPr>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59">
    <w:name w:val="List Table 3 Accent 5"/>
    <w:basedOn w:val="88"/>
    <w:uiPriority w:val="48"/>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60">
    <w:name w:val="List Table 3 Accent 6"/>
    <w:basedOn w:val="88"/>
    <w:uiPriority w:val="48"/>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61">
    <w:name w:val="List Table 4"/>
    <w:basedOn w:val="88"/>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2">
    <w:name w:val="List Table 4 Accent 1"/>
    <w:basedOn w:val="88"/>
    <w:uiPriority w:val="49"/>
    <w:pPr>
      <w:spacing w:after="0" w:line="240" w:lineRule="auto"/>
    </w:pPr>
    <w:tblPr>
      <w:tblBorders>
        <w:top w:val="single" w:color="81D8D3" w:themeColor="accent1" w:themeTint="99" w:sz="4" w:space="0"/>
        <w:left w:val="single" w:color="81D8D3" w:themeColor="accent1" w:themeTint="99" w:sz="4" w:space="0"/>
        <w:bottom w:val="single" w:color="81D8D3" w:themeColor="accent1" w:themeTint="99" w:sz="4" w:space="0"/>
        <w:right w:val="single" w:color="81D8D3" w:themeColor="accent1" w:themeTint="99" w:sz="4" w:space="0"/>
        <w:insideH w:val="single" w:color="81D8D3" w:themeColor="accent1" w:themeTint="99" w:sz="4" w:space="0"/>
      </w:tblBorders>
    </w:tblPr>
    <w:tblStylePr w:type="firstRow">
      <w:rPr>
        <w:b/>
        <w:bCs/>
        <w:color w:val="FFFFFF" w:themeColor="background1"/>
        <w14:textFill>
          <w14:solidFill>
            <w14:schemeClr w14:val="bg1"/>
          </w14:solidFill>
        </w14:textFill>
      </w:rPr>
      <w:tcPr>
        <w:tcBorders>
          <w:top w:val="single" w:color="37B6AE" w:themeColor="accent1" w:sz="4" w:space="0"/>
          <w:left w:val="single" w:color="37B6AE" w:themeColor="accent1" w:sz="4" w:space="0"/>
          <w:bottom w:val="single" w:color="37B6AE" w:themeColor="accent1" w:sz="4" w:space="0"/>
          <w:right w:val="single" w:color="37B6AE" w:themeColor="accent1" w:sz="4" w:space="0"/>
          <w:insideH w:val="nil"/>
        </w:tcBorders>
        <w:shd w:val="clear" w:color="auto" w:fill="37B6AE" w:themeFill="accent1"/>
      </w:tcPr>
    </w:tblStylePr>
    <w:tblStylePr w:type="lastRow">
      <w:rPr>
        <w:b/>
        <w:bCs/>
      </w:rPr>
      <w:tcPr>
        <w:tcBorders>
          <w:top w:val="double" w:color="81D8D3" w:themeColor="accent1" w:themeTint="99"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63">
    <w:name w:val="List Table 4 Accent 2"/>
    <w:basedOn w:val="88"/>
    <w:uiPriority w:val="49"/>
    <w:pPr>
      <w:spacing w:after="0" w:line="240" w:lineRule="auto"/>
    </w:p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64">
    <w:name w:val="List Table 4 Accent 3"/>
    <w:basedOn w:val="88"/>
    <w:uiPriority w:val="49"/>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65">
    <w:name w:val="List Table 4 Accent 4"/>
    <w:basedOn w:val="88"/>
    <w:uiPriority w:val="49"/>
    <w:pPr>
      <w:spacing w:after="0" w:line="240" w:lineRule="auto"/>
    </w:p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66">
    <w:name w:val="List Table 4 Accent 5"/>
    <w:basedOn w:val="88"/>
    <w:uiPriority w:val="49"/>
    <w:pPr>
      <w:spacing w:after="0" w:line="240" w:lineRule="auto"/>
    </w:p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67">
    <w:name w:val="List Table 4 Accent 6"/>
    <w:basedOn w:val="88"/>
    <w:uiPriority w:val="49"/>
    <w:pPr>
      <w:spacing w:after="0" w:line="240" w:lineRule="auto"/>
    </w:p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68">
    <w:name w:val="List Table 5 Dark"/>
    <w:basedOn w:val="88"/>
    <w:uiPriority w:val="50"/>
    <w:pPr>
      <w:spacing w:after="0" w:line="240" w:lineRule="auto"/>
    </w:pPr>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69">
    <w:name w:val="List Table 5 Dark Accent 1"/>
    <w:basedOn w:val="88"/>
    <w:uiPriority w:val="50"/>
    <w:pPr>
      <w:spacing w:after="0" w:line="240" w:lineRule="auto"/>
    </w:pPr>
    <w:rPr>
      <w:color w:val="FFFFFF" w:themeColor="background1"/>
      <w14:textFill>
        <w14:solidFill>
          <w14:schemeClr w14:val="bg1"/>
        </w14:solidFill>
      </w14:textFill>
    </w:rPr>
    <w:tblPr>
      <w:tblBorders>
        <w:top w:val="single" w:color="37B6AE" w:themeColor="accent1" w:sz="24" w:space="0"/>
        <w:left w:val="single" w:color="37B6AE" w:themeColor="accent1" w:sz="24" w:space="0"/>
        <w:bottom w:val="single" w:color="37B6AE" w:themeColor="accent1" w:sz="24" w:space="0"/>
        <w:right w:val="single" w:color="37B6AE" w:themeColor="accent1" w:sz="24" w:space="0"/>
      </w:tblBorders>
    </w:tblPr>
    <w:tcPr>
      <w:shd w:val="clear" w:color="auto" w:fill="37B6AE"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0">
    <w:name w:val="List Table 5 Dark Accent 2"/>
    <w:basedOn w:val="88"/>
    <w:uiPriority w:val="50"/>
    <w:pPr>
      <w:spacing w:after="0" w:line="240" w:lineRule="auto"/>
    </w:pPr>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1">
    <w:name w:val="List Table 5 Dark Accent 3"/>
    <w:basedOn w:val="88"/>
    <w:uiPriority w:val="50"/>
    <w:pPr>
      <w:spacing w:after="0" w:line="240" w:lineRule="auto"/>
    </w:pPr>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2">
    <w:name w:val="List Table 5 Dark Accent 4"/>
    <w:basedOn w:val="88"/>
    <w:uiPriority w:val="50"/>
    <w:pPr>
      <w:spacing w:after="0" w:line="240" w:lineRule="auto"/>
    </w:pPr>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3">
    <w:name w:val="List Table 5 Dark Accent 5"/>
    <w:basedOn w:val="88"/>
    <w:uiPriority w:val="50"/>
    <w:pPr>
      <w:spacing w:after="0" w:line="240" w:lineRule="auto"/>
    </w:pPr>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4">
    <w:name w:val="List Table 5 Dark Accent 6"/>
    <w:basedOn w:val="88"/>
    <w:uiPriority w:val="50"/>
    <w:pPr>
      <w:spacing w:after="0" w:line="240" w:lineRule="auto"/>
    </w:pPr>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75">
    <w:name w:val="List Table 6 Colorful"/>
    <w:basedOn w:val="88"/>
    <w:uiPriority w:val="51"/>
    <w:pPr>
      <w:spacing w:after="0" w:line="240" w:lineRule="auto"/>
    </w:pPr>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6">
    <w:name w:val="List Table 6 Colorful Accent 1"/>
    <w:basedOn w:val="88"/>
    <w:uiPriority w:val="51"/>
    <w:pPr>
      <w:spacing w:after="0" w:line="240" w:lineRule="auto"/>
    </w:pPr>
    <w:rPr>
      <w:color w:val="298983" w:themeColor="accent1" w:themeShade="BF"/>
    </w:rPr>
    <w:tblPr>
      <w:tblBorders>
        <w:top w:val="single" w:color="37B6AE" w:themeColor="accent1" w:sz="4" w:space="0"/>
        <w:bottom w:val="single" w:color="37B6AE" w:themeColor="accent1" w:sz="4" w:space="0"/>
      </w:tblBorders>
    </w:tblPr>
    <w:tblStylePr w:type="firstRow">
      <w:rPr>
        <w:b/>
        <w:bCs/>
      </w:rPr>
      <w:tcPr>
        <w:tcBorders>
          <w:bottom w:val="single" w:color="37B6AE" w:themeColor="accent1" w:sz="4" w:space="0"/>
        </w:tcBorders>
      </w:tcPr>
    </w:tblStylePr>
    <w:tblStylePr w:type="lastRow">
      <w:rPr>
        <w:b/>
        <w:bCs/>
      </w:rPr>
      <w:tcPr>
        <w:tcBorders>
          <w:top w:val="double" w:color="37B6AE" w:themeColor="accent1" w:sz="4" w:space="0"/>
        </w:tcBorders>
      </w:tcPr>
    </w:tblStylePr>
    <w:tblStylePr w:type="firstCol">
      <w:rPr>
        <w:b/>
        <w:bCs/>
      </w:rPr>
    </w:tblStylePr>
    <w:tblStylePr w:type="lastCol">
      <w:rPr>
        <w:b/>
        <w:bCs/>
      </w:rPr>
    </w:tblStylePr>
    <w:tblStylePr w:type="band1Vert">
      <w:tcPr>
        <w:shd w:val="clear" w:color="auto" w:fill="D5F2F0" w:themeFill="accent1" w:themeFillTint="33"/>
      </w:tcPr>
    </w:tblStylePr>
    <w:tblStylePr w:type="band1Horz">
      <w:tcPr>
        <w:shd w:val="clear" w:color="auto" w:fill="D5F2F0" w:themeFill="accent1" w:themeFillTint="33"/>
      </w:tcPr>
    </w:tblStylePr>
  </w:style>
  <w:style w:type="table" w:customStyle="1" w:styleId="377">
    <w:name w:val="List Table 6 Colorful Accent 2"/>
    <w:basedOn w:val="88"/>
    <w:uiPriority w:val="51"/>
    <w:pPr>
      <w:spacing w:after="0" w:line="240" w:lineRule="auto"/>
    </w:pPr>
    <w:rPr>
      <w:color w:val="C55A11" w:themeColor="accent2" w:themeShade="BF"/>
    </w:rPr>
    <w:tblPr>
      <w:tblBorders>
        <w:top w:val="single" w:color="ED7D31" w:themeColor="accent2" w:sz="4" w:space="0"/>
        <w:bottom w:val="single" w:color="ED7D31" w:themeColor="accent2" w:sz="4" w:space="0"/>
      </w:tblBorders>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8">
    <w:name w:val="List Table 6 Colorful Accent 3"/>
    <w:basedOn w:val="88"/>
    <w:uiPriority w:val="51"/>
    <w:pPr>
      <w:spacing w:after="0" w:line="240" w:lineRule="auto"/>
    </w:pPr>
    <w:rPr>
      <w:color w:val="7C7C7C" w:themeColor="accent3" w:themeShade="BF"/>
    </w:rPr>
    <w:tblPr>
      <w:tblBorders>
        <w:top w:val="single" w:color="A5A5A5" w:themeColor="accent3" w:sz="4" w:space="0"/>
        <w:bottom w:val="single" w:color="A5A5A5" w:themeColor="accent3" w:sz="4" w:space="0"/>
      </w:tblBorders>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9">
    <w:name w:val="List Table 6 Colorful Accent 4"/>
    <w:basedOn w:val="88"/>
    <w:uiPriority w:val="51"/>
    <w:pPr>
      <w:spacing w:after="0" w:line="240" w:lineRule="auto"/>
    </w:pPr>
    <w:rPr>
      <w:color w:val="BF9000" w:themeColor="accent4" w:themeShade="BF"/>
    </w:rPr>
    <w:tblPr>
      <w:tblBorders>
        <w:top w:val="single" w:color="FFC000" w:themeColor="accent4" w:sz="4" w:space="0"/>
        <w:bottom w:val="single" w:color="FFC000" w:themeColor="accent4" w:sz="4" w:space="0"/>
      </w:tblBorders>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0">
    <w:name w:val="List Table 6 Colorful Accent 5"/>
    <w:basedOn w:val="88"/>
    <w:uiPriority w:val="51"/>
    <w:pPr>
      <w:spacing w:after="0" w:line="240" w:lineRule="auto"/>
    </w:pPr>
    <w:rPr>
      <w:color w:val="2F5597" w:themeColor="accent5" w:themeShade="BF"/>
    </w:rPr>
    <w:tblPr>
      <w:tblBorders>
        <w:top w:val="single" w:color="4472C4" w:themeColor="accent5" w:sz="4" w:space="0"/>
        <w:bottom w:val="single" w:color="4472C4" w:themeColor="accent5" w:sz="4" w:space="0"/>
      </w:tblBorders>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1">
    <w:name w:val="List Table 6 Colorful Accent 6"/>
    <w:basedOn w:val="88"/>
    <w:uiPriority w:val="51"/>
    <w:pPr>
      <w:spacing w:after="0" w:line="240" w:lineRule="auto"/>
    </w:pPr>
    <w:rPr>
      <w:color w:val="548235" w:themeColor="accent6" w:themeShade="BF"/>
    </w:rPr>
    <w:tblPr>
      <w:tblBorders>
        <w:top w:val="single" w:color="70AD47" w:themeColor="accent6" w:sz="4" w:space="0"/>
        <w:bottom w:val="single" w:color="70AD47" w:themeColor="accent6" w:sz="4" w:space="0"/>
      </w:tblBorders>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2">
    <w:name w:val="List Table 7 Colorful"/>
    <w:basedOn w:val="88"/>
    <w:uiPriority w:val="52"/>
    <w:pPr>
      <w:spacing w:after="0" w:line="240" w:lineRule="auto"/>
    </w:pPr>
    <w:rPr>
      <w:color w:val="000000"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3">
    <w:name w:val="List Table 7 Colorful Accent 1"/>
    <w:basedOn w:val="88"/>
    <w:uiPriority w:val="52"/>
    <w:pPr>
      <w:spacing w:after="0" w:line="240" w:lineRule="auto"/>
    </w:pPr>
    <w:rPr>
      <w:color w:val="298983" w:themeColor="accent1" w:themeShade="BF"/>
    </w:rPr>
    <w:tblStylePr w:type="firstRow">
      <w:rPr>
        <w:rFonts w:asciiTheme="majorHAnsi" w:hAnsiTheme="majorHAnsi" w:eastAsiaTheme="majorEastAsia" w:cstheme="majorBidi"/>
        <w:i/>
        <w:iCs/>
        <w:sz w:val="26"/>
      </w:rPr>
      <w:tcPr>
        <w:tcBorders>
          <w:bottom w:val="single" w:color="37B6AE"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37B6A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37B6AE"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37B6AE" w:themeColor="accent1" w:sz="4" w:space="0"/>
        </w:tcBorders>
        <w:shd w:val="clear" w:color="auto" w:fill="FFFFFF" w:themeFill="background1"/>
      </w:tcPr>
    </w:tblStylePr>
    <w:tblStylePr w:type="band1Vert">
      <w:tcPr>
        <w:shd w:val="clear" w:color="auto" w:fill="D5F2F0" w:themeFill="accent1" w:themeFillTint="33"/>
      </w:tcPr>
    </w:tblStylePr>
    <w:tblStylePr w:type="band1Horz">
      <w:tcPr>
        <w:shd w:val="clear" w:color="auto" w:fill="D5F2F0"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4">
    <w:name w:val="List Table 7 Colorful Accent 2"/>
    <w:basedOn w:val="88"/>
    <w:uiPriority w:val="52"/>
    <w:pPr>
      <w:spacing w:after="0" w:line="240" w:lineRule="auto"/>
    </w:pPr>
    <w:rPr>
      <w:color w:val="C55A11" w:themeColor="accent2" w:themeShade="BF"/>
    </w:r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5">
    <w:name w:val="List Table 7 Colorful Accent 3"/>
    <w:basedOn w:val="88"/>
    <w:uiPriority w:val="52"/>
    <w:pPr>
      <w:spacing w:after="0" w:line="240" w:lineRule="auto"/>
    </w:pPr>
    <w:rPr>
      <w:color w:val="7C7C7C" w:themeColor="accent3" w:themeShade="BF"/>
    </w:r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6">
    <w:name w:val="List Table 7 Colorful Accent 4"/>
    <w:basedOn w:val="88"/>
    <w:uiPriority w:val="52"/>
    <w:pPr>
      <w:spacing w:after="0" w:line="240" w:lineRule="auto"/>
    </w:pPr>
    <w:rPr>
      <w:color w:val="BF9000" w:themeColor="accent4" w:themeShade="BF"/>
    </w:r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7">
    <w:name w:val="List Table 7 Colorful Accent 5"/>
    <w:basedOn w:val="88"/>
    <w:uiPriority w:val="52"/>
    <w:pPr>
      <w:spacing w:after="0" w:line="240" w:lineRule="auto"/>
    </w:pPr>
    <w:rPr>
      <w:color w:val="2F5597" w:themeColor="accent5" w:themeShade="BF"/>
    </w:r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8">
    <w:name w:val="List Table 7 Colorful Accent 6"/>
    <w:basedOn w:val="88"/>
    <w:uiPriority w:val="52"/>
    <w:pPr>
      <w:spacing w:after="0" w:line="240" w:lineRule="auto"/>
    </w:pPr>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89">
    <w:name w:val="宏文本 字符"/>
    <w:basedOn w:val="231"/>
    <w:link w:val="2"/>
    <w:semiHidden/>
    <w:uiPriority w:val="99"/>
    <w:rPr>
      <w:rFonts w:ascii="Consolas" w:hAnsi="Consolas"/>
      <w:szCs w:val="20"/>
    </w:rPr>
  </w:style>
  <w:style w:type="character" w:customStyle="1" w:styleId="390">
    <w:name w:val="信息标题 字符"/>
    <w:basedOn w:val="231"/>
    <w:link w:val="79"/>
    <w:semiHidden/>
    <w:uiPriority w:val="99"/>
    <w:rPr>
      <w:rFonts w:asciiTheme="majorHAnsi" w:hAnsiTheme="majorHAnsi" w:eastAsiaTheme="majorEastAsia" w:cstheme="majorBidi"/>
      <w:sz w:val="24"/>
      <w:szCs w:val="24"/>
      <w:shd w:val="pct20" w:color="auto" w:fill="auto"/>
    </w:rPr>
  </w:style>
  <w:style w:type="character" w:customStyle="1" w:styleId="391">
    <w:name w:val="注释标题 字符"/>
    <w:basedOn w:val="231"/>
    <w:link w:val="16"/>
    <w:semiHidden/>
    <w:uiPriority w:val="99"/>
  </w:style>
  <w:style w:type="table" w:customStyle="1" w:styleId="392">
    <w:name w:val="Plain Table 1"/>
    <w:basedOn w:val="88"/>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3">
    <w:name w:val="Plain Table 2"/>
    <w:basedOn w:val="88"/>
    <w:uiPriority w:val="42"/>
    <w:pPr>
      <w:spacing w:after="0" w:line="240" w:lineRule="auto"/>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394">
    <w:name w:val="Plain Table 3"/>
    <w:basedOn w:val="88"/>
    <w:uiPriority w:val="43"/>
    <w:pPr>
      <w:spacing w:after="0" w:line="240" w:lineRule="auto"/>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395">
    <w:name w:val="Plain Table 4"/>
    <w:basedOn w:val="88"/>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396">
    <w:name w:val="Plain Table 5"/>
    <w:basedOn w:val="88"/>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97">
    <w:name w:val="纯文本 字符"/>
    <w:basedOn w:val="231"/>
    <w:link w:val="45"/>
    <w:semiHidden/>
    <w:uiPriority w:val="99"/>
    <w:rPr>
      <w:rFonts w:ascii="Consolas" w:hAnsi="Consolas"/>
      <w:szCs w:val="21"/>
    </w:rPr>
  </w:style>
  <w:style w:type="paragraph" w:styleId="398">
    <w:name w:val="Quote"/>
    <w:basedOn w:val="1"/>
    <w:next w:val="1"/>
    <w:link w:val="399"/>
    <w:semiHidden/>
    <w:unhideWhenUsed/>
    <w:qFormat/>
    <w:uiPriority w:val="29"/>
    <w:pPr>
      <w:spacing w:before="200" w:after="160"/>
      <w:ind w:left="864" w:right="864"/>
    </w:pPr>
    <w:rPr>
      <w:i/>
      <w:iCs/>
      <w:color w:val="404040" w:themeColor="text1" w:themeTint="BF"/>
      <w14:textFill>
        <w14:solidFill>
          <w14:schemeClr w14:val="tx1">
            <w14:lumMod w14:val="75000"/>
            <w14:lumOff w14:val="25000"/>
          </w14:schemeClr>
        </w14:solidFill>
      </w14:textFill>
    </w:rPr>
  </w:style>
  <w:style w:type="character" w:customStyle="1" w:styleId="399">
    <w:name w:val="引用 字符"/>
    <w:basedOn w:val="231"/>
    <w:link w:val="398"/>
    <w:semiHidden/>
    <w:uiPriority w:val="29"/>
    <w:rPr>
      <w:i/>
      <w:iCs/>
      <w:color w:val="404040" w:themeColor="text1" w:themeTint="BF"/>
      <w14:textFill>
        <w14:solidFill>
          <w14:schemeClr w14:val="tx1">
            <w14:lumMod w14:val="75000"/>
            <w14:lumOff w14:val="25000"/>
          </w14:schemeClr>
        </w14:solidFill>
      </w14:textFill>
    </w:rPr>
  </w:style>
  <w:style w:type="character" w:customStyle="1" w:styleId="400">
    <w:name w:val="称呼 字符"/>
    <w:basedOn w:val="231"/>
    <w:link w:val="30"/>
    <w:semiHidden/>
    <w:uiPriority w:val="99"/>
  </w:style>
  <w:style w:type="character" w:customStyle="1" w:styleId="401">
    <w:name w:val="签名 字符"/>
    <w:basedOn w:val="231"/>
    <w:link w:val="58"/>
    <w:semiHidden/>
    <w:uiPriority w:val="99"/>
  </w:style>
  <w:style w:type="character" w:customStyle="1" w:styleId="402">
    <w:name w:val="Subtle Emphasis"/>
    <w:basedOn w:val="231"/>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403">
    <w:name w:val="Subtle Reference"/>
    <w:basedOn w:val="231"/>
    <w:semiHidden/>
    <w:unhideWhenUsed/>
    <w:qFormat/>
    <w:uiPriority w:val="31"/>
    <w:rPr>
      <w:smallCaps/>
      <w:color w:val="595959" w:themeColor="text1" w:themeTint="A6"/>
      <w14:textFill>
        <w14:solidFill>
          <w14:schemeClr w14:val="tx1">
            <w14:lumMod w14:val="65000"/>
            <w14:lumOff w14:val="35000"/>
          </w14:schemeClr>
        </w14:solidFill>
      </w14:textFill>
    </w:rPr>
  </w:style>
  <w:style w:type="table" w:customStyle="1" w:styleId="404">
    <w:name w:val="Grid Table Light"/>
    <w:basedOn w:val="88"/>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405">
    <w:name w:val="TOC Heading"/>
    <w:basedOn w:val="3"/>
    <w:next w:val="1"/>
    <w:semiHidden/>
    <w:unhideWhenUsed/>
    <w:qFormat/>
    <w:uiPriority w:val="39"/>
    <w:pPr>
      <w:pBdr>
        <w:top w:val="none" w:color="auto" w:sz="0" w:space="0"/>
        <w:bottom w:val="none" w:color="auto" w:sz="0" w:space="0"/>
      </w:pBdr>
      <w:spacing w:before="240" w:line="259" w:lineRule="auto"/>
      <w:contextualSpacing w:val="0"/>
      <w:outlineLvl w:val="9"/>
    </w:pPr>
    <w:rPr>
      <w:caps w:val="0"/>
      <w:color w:val="298983" w:themeColor="accent1" w:themeShade="BF"/>
      <w:sz w:val="32"/>
    </w:rPr>
  </w:style>
  <w:style w:type="paragraph" w:customStyle="1" w:styleId="406">
    <w:name w:val="图形"/>
    <w:basedOn w:val="1"/>
    <w:next w:val="5"/>
    <w:link w:val="407"/>
    <w:qFormat/>
    <w:uiPriority w:val="10"/>
    <w:pPr>
      <w:spacing w:before="320" w:after="80"/>
    </w:pPr>
  </w:style>
  <w:style w:type="character" w:customStyle="1" w:styleId="407">
    <w:name w:val="图形字符"/>
    <w:basedOn w:val="231"/>
    <w:link w:val="406"/>
    <w:uiPriority w:val="1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Gu\AppData\Roaming\Microsoft\Templates\&#21019;&#24847;&#31616;&#21382;&#65292;&#30001;%20MOO%20&#35774;&#35745;.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创意简历，由 MOO 设计</Template>
  <Pages>2</Pages>
  <Words>75</Words>
  <Characters>431</Characters>
  <Lines>3</Lines>
  <Paragraphs>1</Paragraphs>
  <TotalTime>2</TotalTime>
  <ScaleCrop>false</ScaleCrop>
  <LinksUpToDate>false</LinksUpToDate>
  <CharactersWithSpaces>505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2019-05-11T00:47:00Z</dcterms:created>
  <dc:creator>DDGu</dc:creator>
  <cp:lastModifiedBy>test</cp:lastModifiedBy>
  <dcterms:modified xsi:type="dcterms:W3CDTF">2019-10-31T05:21:10Z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2052-11.1.0.9145</vt:lpwstr>
  </property>
</Properties>
</file>