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5000" w:type="pct"/>
        <w:tblInd w:w="0" w:type="dxa"/>
        <w:tblLayout w:type="fixed"/>
        <w:tblCellMar>
          <w:top w:w="0" w:type="dxa"/>
          <w:left w:w="0" w:type="dxa"/>
          <w:bottom w:w="0" w:type="dxa"/>
          <w:right w:w="0" w:type="dxa"/>
        </w:tblCellMar>
      </w:tblPr>
      <w:tblGrid>
        <w:gridCol w:w="2923"/>
        <w:gridCol w:w="6681"/>
      </w:tblGrid>
      <w:tr>
        <w:tblPrEx>
          <w:tblCellMar>
            <w:top w:w="0" w:type="dxa"/>
            <w:left w:w="0" w:type="dxa"/>
            <w:bottom w:w="0" w:type="dxa"/>
            <w:right w:w="0" w:type="dxa"/>
          </w:tblCellMar>
        </w:tblPrEx>
        <w:tc>
          <w:tcPr>
            <w:tcW w:w="3023" w:type="dxa"/>
          </w:tcPr>
          <w:p>
            <w:pPr>
              <w:pStyle w:val="3"/>
              <w:rPr>
                <w:rFonts w:hint="eastAsia" w:ascii="微软雅黑" w:hAnsi="微软雅黑" w:eastAsia="微软雅黑"/>
                <w:b/>
                <w:bCs/>
                <w:color w:val="000066"/>
                <w:lang w:val="en-US" w:eastAsia="zh-CN"/>
              </w:rPr>
            </w:pPr>
            <w:r>
              <w:rPr>
                <w:rFonts w:hint="eastAsia" w:ascii="微软雅黑" w:hAnsi="微软雅黑"/>
                <w:b/>
                <w:bCs/>
                <w:color w:val="000066"/>
                <w:lang w:val="en-US" w:eastAsia="zh-CN"/>
              </w:rPr>
              <w:t>章国涛</w:t>
            </w:r>
          </w:p>
          <w:p>
            <w:pPr>
              <w:pStyle w:val="3"/>
              <w:rPr>
                <w:rFonts w:hint="default" w:ascii="微软雅黑" w:hAnsi="微软雅黑" w:eastAsia="微软雅黑"/>
                <w:b/>
                <w:bCs/>
                <w:color w:val="000066"/>
                <w:sz w:val="28"/>
                <w:szCs w:val="28"/>
                <w:lang w:val="en-US" w:eastAsia="zh-CN"/>
              </w:rPr>
            </w:pPr>
            <w:r>
              <w:rPr>
                <w:rFonts w:hint="eastAsia" w:ascii="微软雅黑" w:hAnsi="微软雅黑"/>
                <w:b/>
                <w:bCs/>
                <w:color w:val="000066"/>
                <w:sz w:val="28"/>
                <w:szCs w:val="28"/>
              </w:rPr>
              <w:t>学号：</w:t>
            </w:r>
            <w:r>
              <w:rPr>
                <w:rFonts w:hint="eastAsia" w:ascii="微软雅黑" w:hAnsi="微软雅黑"/>
                <w:b/>
                <w:bCs/>
                <w:color w:val="000066"/>
                <w:sz w:val="28"/>
                <w:szCs w:val="28"/>
                <w:lang w:val="en-US" w:eastAsia="zh-CN"/>
              </w:rPr>
              <w:t>bx1606008</w:t>
            </w:r>
          </w:p>
          <w:p>
            <w:pPr>
              <w:pStyle w:val="5"/>
              <w:spacing w:line="240" w:lineRule="auto"/>
              <w:rPr>
                <w:rFonts w:ascii="微软雅黑" w:hAnsi="微软雅黑"/>
              </w:rPr>
            </w:pPr>
            <w:r>
              <w:rPr>
                <w:rFonts w:hint="eastAsia" w:ascii="微软雅黑" w:hAnsi="微软雅黑"/>
                <w:b/>
                <w:bCs/>
              </w:rPr>
              <w:t>专业：</w:t>
            </w:r>
            <w:r>
              <w:rPr>
                <w:rFonts w:hint="eastAsia" w:ascii="微软雅黑" w:hAnsi="微软雅黑"/>
              </w:rPr>
              <w:t>材料加工工程</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5"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C0&#10;x+I87QEAAH8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ascii="微软雅黑" w:hAnsi="微软雅黑"/>
              </w:rPr>
            </w:pPr>
            <w:r>
              <w:rPr>
                <w:rFonts w:hint="eastAsia" w:ascii="微软雅黑" w:hAnsi="微软雅黑"/>
                <w:b/>
                <w:bCs/>
              </w:rPr>
              <w:t>导师：</w:t>
            </w:r>
            <w:r>
              <w:rPr>
                <w:rFonts w:hint="eastAsia" w:ascii="微软雅黑" w:hAnsi="微软雅黑"/>
                <w:b/>
                <w:bCs/>
                <w:lang w:val="en-US" w:eastAsia="zh-CN"/>
              </w:rPr>
              <w:t>郑勇</w:t>
            </w:r>
            <w:r>
              <w:rPr>
                <w:rFonts w:hint="eastAsia" w:ascii="微软雅黑" w:hAnsi="微软雅黑"/>
              </w:rPr>
              <w:t xml:space="preserve"> 教授</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6"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A8&#10;iTo37QEAAH8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ascii="微软雅黑" w:hAnsi="微软雅黑"/>
              </w:rPr>
            </w:pPr>
            <w:r>
              <w:rPr>
                <w:rFonts w:hint="eastAsia" w:ascii="微软雅黑" w:hAnsi="微软雅黑"/>
                <w:b/>
                <w:bCs/>
              </w:rPr>
              <w:t>留学单位：</w:t>
            </w:r>
            <w:r>
              <w:rPr>
                <w:rFonts w:hint="eastAsia" w:ascii="微软雅黑" w:hAnsi="微软雅黑"/>
                <w:lang w:val="en-US" w:eastAsia="zh-CN"/>
              </w:rPr>
              <w:t>维也纳</w:t>
            </w:r>
            <w:r>
              <w:rPr>
                <w:rFonts w:hint="eastAsia" w:ascii="微软雅黑" w:hAnsi="微软雅黑"/>
              </w:rPr>
              <w:t>工业大学</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7"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B7&#10;sV2H7QEAAH8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ascii="微软雅黑" w:hAnsi="微软雅黑"/>
              </w:rPr>
            </w:pPr>
            <w:r>
              <w:rPr>
                <w:rFonts w:hint="eastAsia" w:ascii="微软雅黑" w:hAnsi="微软雅黑"/>
                <w:b/>
                <w:bCs/>
              </w:rPr>
              <w:t>留学时间：</w:t>
            </w:r>
            <w:r>
              <w:rPr>
                <w:rFonts w:hint="eastAsia" w:ascii="微软雅黑" w:hAnsi="微软雅黑"/>
              </w:rPr>
              <w:t>2</w:t>
            </w:r>
            <w:r>
              <w:rPr>
                <w:rFonts w:ascii="微软雅黑" w:hAnsi="微软雅黑"/>
              </w:rPr>
              <w:t>01</w:t>
            </w:r>
            <w:r>
              <w:rPr>
                <w:rFonts w:hint="eastAsia" w:ascii="微软雅黑" w:hAnsi="微软雅黑"/>
                <w:lang w:val="en-US" w:eastAsia="zh-CN"/>
              </w:rPr>
              <w:t>9</w:t>
            </w:r>
            <w:r>
              <w:rPr>
                <w:rFonts w:hint="eastAsia" w:ascii="微软雅黑" w:hAnsi="微软雅黑"/>
              </w:rPr>
              <w:t>年</w:t>
            </w:r>
            <w:r>
              <w:rPr>
                <w:rFonts w:hint="eastAsia" w:ascii="微软雅黑" w:hAnsi="微软雅黑"/>
                <w:lang w:val="en-US" w:eastAsia="zh-CN"/>
              </w:rPr>
              <w:t>5</w:t>
            </w:r>
            <w:r>
              <w:rPr>
                <w:rFonts w:hint="eastAsia" w:ascii="微软雅黑" w:hAnsi="微软雅黑"/>
              </w:rPr>
              <w:t>月-</w:t>
            </w:r>
            <w:r>
              <w:rPr>
                <w:rFonts w:ascii="微软雅黑" w:hAnsi="微软雅黑"/>
              </w:rPr>
              <w:t>201</w:t>
            </w:r>
            <w:r>
              <w:rPr>
                <w:rFonts w:hint="eastAsia" w:ascii="微软雅黑" w:hAnsi="微软雅黑"/>
                <w:lang w:val="en-US" w:eastAsia="zh-CN"/>
              </w:rPr>
              <w:t>9</w:t>
            </w:r>
            <w:r>
              <w:rPr>
                <w:rFonts w:hint="eastAsia" w:ascii="微软雅黑" w:hAnsi="微软雅黑"/>
              </w:rPr>
              <w:t>年1</w:t>
            </w:r>
            <w:r>
              <w:rPr>
                <w:rFonts w:hint="eastAsia" w:ascii="微软雅黑" w:hAnsi="微软雅黑"/>
                <w:lang w:val="en-US" w:eastAsia="zh-CN"/>
              </w:rPr>
              <w:t>0</w:t>
            </w:r>
            <w:r>
              <w:rPr>
                <w:rFonts w:hint="eastAsia" w:ascii="微软雅黑" w:hAnsi="微软雅黑"/>
              </w:rPr>
              <w:t>月</w:t>
            </w:r>
          </w:p>
          <w:tbl>
            <w:tblPr>
              <w:tblStyle w:val="88"/>
              <w:tblW w:w="5000" w:type="pct"/>
              <w:tblInd w:w="0" w:type="dxa"/>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Layout w:type="fixed"/>
              <w:tblCellMar>
                <w:top w:w="144" w:type="dxa"/>
                <w:left w:w="0" w:type="dxa"/>
                <w:bottom w:w="144" w:type="dxa"/>
                <w:right w:w="0" w:type="dxa"/>
              </w:tblCellMar>
            </w:tblPr>
            <w:tblGrid>
              <w:gridCol w:w="2923"/>
            </w:tblGrid>
            <w:tr>
              <w:tblPrEx>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CellMar>
                  <w:top w:w="144" w:type="dxa"/>
                  <w:left w:w="0" w:type="dxa"/>
                  <w:bottom w:w="144" w:type="dxa"/>
                  <w:right w:w="0" w:type="dxa"/>
                </w:tblCellMar>
              </w:tblPrEx>
              <w:tc>
                <w:tcPr>
                  <w:tcW w:w="2923" w:type="dxa"/>
                  <w:tcMar>
                    <w:top w:w="288" w:type="dxa"/>
                    <w:bottom w:w="288" w:type="dxa"/>
                  </w:tcMar>
                </w:tcPr>
                <w:p>
                  <w:pPr>
                    <w:pStyle w:val="3"/>
                    <w:pBdr>
                      <w:top w:val="none" w:color="auto" w:sz="0" w:space="0"/>
                      <w:bottom w:val="none" w:color="auto" w:sz="0" w:space="0"/>
                    </w:pBdr>
                    <w:rPr>
                      <w:rFonts w:ascii="微软雅黑" w:hAnsi="微软雅黑"/>
                      <w:b/>
                      <w:bCs/>
                      <w:color w:val="000066"/>
                      <w:sz w:val="28"/>
                      <w:szCs w:val="28"/>
                    </w:rPr>
                  </w:pPr>
                  <w:r>
                    <w:rPr>
                      <w:rFonts w:hint="eastAsia" w:ascii="微软雅黑" w:hAnsi="微软雅黑"/>
                      <w:b/>
                      <w:bCs/>
                      <w:color w:val="000066"/>
                      <w:sz w:val="28"/>
                      <w:szCs w:val="28"/>
                    </w:rPr>
                    <w:t>研究方向</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83"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M7WXtIA&#10;AAABAQAADwAAAAAAAAABACAAAAAiAAAAZHJzL2Rvd25yZXYueG1sUEsBAhQAFAAAAAgAh07iQHnm&#10;f4TsAQAAgAMAAA4AAAAAAAAAAQAgAAAAIQEAAGRycy9lMm9Eb2MueG1sUEsFBgAAAAAGAAYAWQEA&#10;AH8FAAAAAA==&#10;">
                            <v:fill on="f" focussize="0,0"/>
                            <v:stroke weight="1pt" color="#37B6AE [3204]" miterlimit="8" joinstyle="miter"/>
                            <v:imagedata o:title=""/>
                            <o:lock v:ext="edit" aspectratio="f"/>
                            <w10:wrap type="none"/>
                            <w10:anchorlock/>
                          </v:line>
                        </w:pict>
                      </mc:Fallback>
                    </mc:AlternateContent>
                  </w:r>
                </w:p>
                <w:p>
                  <w:pPr>
                    <w:spacing w:after="0" w:line="240" w:lineRule="auto"/>
                    <w:rPr>
                      <w:rFonts w:hint="default" w:ascii="微软雅黑" w:hAnsi="微软雅黑" w:eastAsia="微软雅黑"/>
                      <w:lang w:val="en-US" w:eastAsia="zh-CN"/>
                    </w:rPr>
                  </w:pPr>
                  <w:r>
                    <w:rPr>
                      <w:rFonts w:hint="eastAsia" w:ascii="微软雅黑" w:hAnsi="微软雅黑"/>
                    </w:rPr>
                    <w:t>高</w:t>
                  </w:r>
                  <w:r>
                    <w:rPr>
                      <w:rFonts w:hint="eastAsia" w:ascii="微软雅黑" w:hAnsi="微软雅黑"/>
                      <w:lang w:val="en-US" w:eastAsia="zh-CN"/>
                    </w:rPr>
                    <w:t>强韧性金属陶瓷的研究</w:t>
                  </w:r>
                </w:p>
              </w:tc>
            </w:tr>
            <w:tr>
              <w:tblPrEx>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CellMar>
                  <w:top w:w="144" w:type="dxa"/>
                  <w:left w:w="0" w:type="dxa"/>
                  <w:bottom w:w="144" w:type="dxa"/>
                  <w:right w:w="0" w:type="dxa"/>
                </w:tblCellMar>
              </w:tblPrEx>
              <w:tc>
                <w:tcPr>
                  <w:tcW w:w="2923" w:type="dxa"/>
                  <w:tcMar>
                    <w:top w:w="288" w:type="dxa"/>
                    <w:bottom w:w="288" w:type="dxa"/>
                  </w:tcMar>
                </w:tcPr>
                <w:p>
                  <w:pPr>
                    <w:pStyle w:val="3"/>
                    <w:pBdr>
                      <w:top w:val="none" w:color="auto" w:sz="0" w:space="0"/>
                      <w:bottom w:val="none" w:color="auto" w:sz="0" w:space="0"/>
                    </w:pBdr>
                    <w:rPr>
                      <w:rFonts w:ascii="微软雅黑" w:hAnsi="微软雅黑"/>
                      <w:b/>
                      <w:bCs/>
                      <w:color w:val="000066"/>
                      <w:sz w:val="28"/>
                      <w:szCs w:val="28"/>
                    </w:rPr>
                  </w:pPr>
                  <w:r>
                    <w:rPr>
                      <w:rFonts w:hint="eastAsia" w:ascii="微软雅黑" w:hAnsi="微软雅黑"/>
                      <w:b/>
                      <w:bCs/>
                      <w:color w:val="000066"/>
                      <w:sz w:val="28"/>
                      <w:szCs w:val="28"/>
                    </w:rPr>
                    <w:t>联系方式</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10"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Dd&#10;zEbP7QEAAIA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258"/>
                    <w:rPr>
                      <w:rFonts w:hint="default" w:ascii="微软雅黑" w:hAnsi="微软雅黑" w:eastAsia="微软雅黑"/>
                      <w:lang w:val="en-US" w:eastAsia="zh-CN"/>
                    </w:rPr>
                  </w:pPr>
                  <w:r>
                    <w:rPr>
                      <w:rFonts w:hint="eastAsia" w:ascii="微软雅黑" w:hAnsi="微软雅黑"/>
                    </w:rPr>
                    <w:t>电话：</w:t>
                  </w:r>
                  <w:r>
                    <w:rPr>
                      <w:rFonts w:hint="eastAsia" w:ascii="微软雅黑" w:hAnsi="微软雅黑"/>
                      <w:lang w:val="en-US" w:eastAsia="zh-CN"/>
                    </w:rPr>
                    <w:t>18795997324</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9"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ztZe&#10;0gAAAAEBAAAPAAAAAAAAAAEAIAAAACIAAABkcnMvZG93bnJldi54bWxQSwECFAAUAAAACACHTuJA&#10;76vrlu4BAAB/AwAADgAAAAAAAAABACAAAAAhAQAAZHJzL2Uyb0RvYy54bWxQSwUGAAAAAAYABgBZ&#10;AQAAgQU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ascii="微软雅黑" w:hAnsi="微软雅黑"/>
                      <w:caps w:val="0"/>
                    </w:rPr>
                  </w:pPr>
                  <w:r>
                    <w:rPr>
                      <w:rFonts w:ascii="微软雅黑" w:hAnsi="微软雅黑"/>
                      <w:caps w:val="0"/>
                    </w:rPr>
                    <w:t>E</w:t>
                  </w:r>
                  <w:r>
                    <w:rPr>
                      <w:rFonts w:hint="eastAsia" w:ascii="微软雅黑" w:hAnsi="微软雅黑"/>
                      <w:caps w:val="0"/>
                    </w:rPr>
                    <w:t>mail：</w:t>
                  </w:r>
                  <w:r>
                    <w:rPr>
                      <w:rFonts w:hint="eastAsia" w:ascii="微软雅黑" w:hAnsi="微软雅黑"/>
                      <w:caps w:val="0"/>
                      <w:lang w:val="en-US" w:eastAsia="zh-CN"/>
                    </w:rPr>
                    <w:t>bx1606008</w:t>
                  </w:r>
                  <w:r>
                    <w:rPr>
                      <w:rFonts w:hint="eastAsia" w:ascii="微软雅黑" w:hAnsi="微软雅黑"/>
                      <w:caps w:val="0"/>
                    </w:rPr>
                    <w:t>@nuaa.edu.cn</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84"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M7WXtIA&#10;AAABAQAADwAAAAAAAAABACAAAAAiAAAAZHJzL2Rvd25yZXYueG1sUEsBAhQAFAAAAAgAh07iQFUV&#10;wKbsAQAAgAMAAA4AAAAAAAAAAQAgAAAAIQEAAGRycy9lMm9Eb2MueG1sUEsFBgAAAAAGAAYAWQEA&#10;AH8FAAAAAA==&#10;">
                            <v:fill on="f" focussize="0,0"/>
                            <v:stroke weight="1pt" color="#37B6AE [3204]" miterlimit="8" joinstyle="miter"/>
                            <v:imagedata o:title=""/>
                            <o:lock v:ext="edit" aspectratio="f"/>
                            <w10:wrap type="none"/>
                            <w10:anchorlock/>
                          </v:line>
                        </w:pict>
                      </mc:Fallback>
                    </mc:AlternateContent>
                  </w:r>
                </w:p>
                <w:p>
                  <w:pPr>
                    <w:spacing w:after="0" w:line="240" w:lineRule="auto"/>
                    <w:rPr>
                      <w:rFonts w:hint="default" w:ascii="微软雅黑" w:hAnsi="微软雅黑" w:eastAsia="微软雅黑"/>
                      <w:lang w:val="en-US" w:eastAsia="zh-CN"/>
                    </w:rPr>
                  </w:pPr>
                  <w:r>
                    <w:rPr>
                      <w:rFonts w:hint="eastAsia" w:ascii="微软雅黑" w:hAnsi="微软雅黑"/>
                    </w:rPr>
                    <w:t>Q</w:t>
                  </w:r>
                  <w:r>
                    <w:rPr>
                      <w:rFonts w:ascii="微软雅黑" w:hAnsi="微软雅黑"/>
                    </w:rPr>
                    <w:t>Q/</w:t>
                  </w:r>
                  <w:r>
                    <w:rPr>
                      <w:rFonts w:hint="eastAsia" w:ascii="微软雅黑" w:hAnsi="微软雅黑"/>
                    </w:rPr>
                    <w:t>微信：</w:t>
                  </w:r>
                  <w:r>
                    <w:rPr>
                      <w:rFonts w:hint="eastAsia" w:ascii="微软雅黑" w:hAnsi="微软雅黑"/>
                      <w:lang w:val="en-US" w:eastAsia="zh-CN"/>
                    </w:rPr>
                    <w:t>1401518933</w:t>
                  </w:r>
                  <w:r>
                    <w:rPr>
                      <w:rFonts w:ascii="微软雅黑" w:hAnsi="微软雅黑"/>
                    </w:rPr>
                    <w:t xml:space="preserve"> </w:t>
                  </w:r>
                  <w:r>
                    <w:rPr>
                      <w:rFonts w:hint="eastAsia" w:ascii="微软雅黑" w:hAnsi="微软雅黑"/>
                    </w:rPr>
                    <w:t>/</w:t>
                  </w:r>
                  <w:r>
                    <w:rPr>
                      <w:rFonts w:ascii="微软雅黑" w:hAnsi="微软雅黑"/>
                    </w:rPr>
                    <w:t xml:space="preserve"> </w:t>
                  </w:r>
                  <w:r>
                    <w:rPr>
                      <w:rFonts w:hint="eastAsia" w:ascii="微软雅黑" w:hAnsi="微软雅黑"/>
                      <w:lang w:val="en-US" w:eastAsia="zh-CN"/>
                    </w:rPr>
                    <w:t>shell0116</w:t>
                  </w:r>
                </w:p>
                <w:p>
                  <w:pPr>
                    <w:spacing w:after="0" w:line="240" w:lineRule="auto"/>
                    <w:rPr>
                      <w:rFonts w:ascii="微软雅黑" w:hAnsi="微软雅黑"/>
                    </w:rPr>
                  </w:pPr>
                </w:p>
                <w:p>
                  <w:pPr>
                    <w:spacing w:after="0" w:line="240" w:lineRule="auto"/>
                    <w:rPr>
                      <w:rFonts w:ascii="微软雅黑" w:hAnsi="微软雅黑"/>
                    </w:rPr>
                  </w:pPr>
                </w:p>
              </w:tc>
            </w:tr>
            <w:tr>
              <w:tblPrEx>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CellMar>
                  <w:top w:w="144" w:type="dxa"/>
                  <w:left w:w="0" w:type="dxa"/>
                  <w:bottom w:w="144" w:type="dxa"/>
                  <w:right w:w="0" w:type="dxa"/>
                </w:tblCellMar>
              </w:tblPrEx>
              <w:tc>
                <w:tcPr>
                  <w:tcW w:w="2923" w:type="dxa"/>
                  <w:tcMar>
                    <w:top w:w="288" w:type="dxa"/>
                    <w:bottom w:w="288" w:type="dxa"/>
                  </w:tcMar>
                </w:tcPr>
                <w:p>
                  <w:pPr>
                    <w:pStyle w:val="3"/>
                    <w:pBdr>
                      <w:top w:val="none" w:color="auto" w:sz="0" w:space="0"/>
                      <w:bottom w:val="none" w:color="auto" w:sz="0" w:space="0"/>
                    </w:pBdr>
                    <w:rPr>
                      <w:rFonts w:ascii="微软雅黑" w:hAnsi="微软雅黑"/>
                      <w:b/>
                      <w:bCs/>
                      <w:color w:val="000066"/>
                      <w:sz w:val="28"/>
                      <w:szCs w:val="28"/>
                    </w:rPr>
                  </w:pPr>
                  <w:r>
                    <w:rPr>
                      <w:rFonts w:hint="eastAsia" w:ascii="微软雅黑" w:hAnsi="微软雅黑"/>
                      <w:b/>
                      <w:bCs/>
                      <w:color w:val="000066"/>
                      <w:sz w:val="28"/>
                      <w:szCs w:val="28"/>
                    </w:rPr>
                    <w:t>致谢</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15"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M7WXtIA&#10;AAABAQAADwAAAAAAAAABACAAAAAiAAAAZHJzL2Rvd25yZXYueG1sUEsBAhQAFAAAAAgAh07iQEUf&#10;LtPsAQAAgAMAAA4AAAAAAAAAAQAgAAAAIQEAAGRycy9lMm9Eb2MueG1sUEsFBgAAAAAGAAYAWQEA&#10;AH8FAAAAAA==&#10;">
                            <v:fill on="f" focussize="0,0"/>
                            <v:stroke weight="1pt" color="#37B6AE [3204]" miterlimit="8" joinstyle="miter"/>
                            <v:imagedata o:title=""/>
                            <o:lock v:ext="edit" aspectratio="f"/>
                            <w10:wrap type="none"/>
                            <w10:anchorlock/>
                          </v:line>
                        </w:pict>
                      </mc:Fallback>
                    </mc:AlternateContent>
                  </w:r>
                </w:p>
                <w:p>
                  <w:pPr>
                    <w:spacing w:after="0" w:line="240" w:lineRule="auto"/>
                    <w:rPr>
                      <w:rFonts w:ascii="微软雅黑" w:hAnsi="微软雅黑"/>
                    </w:rPr>
                  </w:pPr>
                  <w:r>
                    <w:rPr>
                      <w:rFonts w:hint="eastAsia" w:ascii="微软雅黑" w:hAnsi="微软雅黑"/>
                    </w:rPr>
                    <w:t>感谢南京航空航天大学研究生院2019年0</w:t>
                  </w:r>
                  <w:r>
                    <w:rPr>
                      <w:rFonts w:hint="eastAsia" w:ascii="微软雅黑" w:hAnsi="微软雅黑"/>
                      <w:lang w:val="en-US" w:eastAsia="zh-CN"/>
                    </w:rPr>
                    <w:t>3</w:t>
                  </w:r>
                  <w:r>
                    <w:rPr>
                      <w:rFonts w:hint="eastAsia" w:ascii="微软雅黑" w:hAnsi="微软雅黑"/>
                    </w:rPr>
                    <w:t>月博士生出国短期访学项目资助（190303DF06）</w:t>
                  </w:r>
                </w:p>
              </w:tc>
            </w:tr>
          </w:tbl>
          <w:p>
            <w:pPr>
              <w:rPr>
                <w:rFonts w:ascii="微软雅黑" w:hAnsi="微软雅黑"/>
              </w:rPr>
            </w:pPr>
          </w:p>
        </w:tc>
        <w:tc>
          <w:tcPr>
            <w:tcW w:w="6912" w:type="dxa"/>
          </w:tcPr>
          <w:tbl>
            <w:tblPr>
              <w:tblStyle w:val="88"/>
              <w:tblW w:w="5000" w:type="pct"/>
              <w:tblInd w:w="0" w:type="dxa"/>
              <w:tblLayout w:type="fixed"/>
              <w:tblCellMar>
                <w:top w:w="0" w:type="dxa"/>
                <w:left w:w="108" w:type="dxa"/>
                <w:bottom w:w="0" w:type="dxa"/>
                <w:right w:w="108" w:type="dxa"/>
              </w:tblCellMar>
            </w:tblPr>
            <w:tblGrid>
              <w:gridCol w:w="6681"/>
            </w:tblGrid>
            <w:tr>
              <w:tblPrEx>
                <w:tblCellMar>
                  <w:top w:w="0" w:type="dxa"/>
                  <w:left w:w="108" w:type="dxa"/>
                  <w:bottom w:w="0" w:type="dxa"/>
                  <w:right w:w="108" w:type="dxa"/>
                </w:tblCellMar>
              </w:tblPrEx>
              <w:trPr>
                <w:trHeight w:val="4104" w:hRule="atLeast"/>
              </w:trPr>
              <w:tc>
                <w:tcPr>
                  <w:tcW w:w="6681" w:type="dxa"/>
                  <w:tcMar>
                    <w:left w:w="720" w:type="dxa"/>
                    <w:bottom w:w="288"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留学单位及合作导师</w:t>
                  </w:r>
                </w:p>
                <w:p>
                  <w:pPr>
                    <w:pStyle w:val="6"/>
                    <w:rPr>
                      <w:rFonts w:ascii="微软雅黑" w:hAnsi="微软雅黑"/>
                    </w:rPr>
                  </w:pPr>
                  <w:r>
                    <w:rPr>
                      <w:rFonts w:hint="eastAsia" w:ascii="微软雅黑" w:hAnsi="微软雅黑"/>
                      <w:lang w:val="en-US" w:eastAsia="zh-CN"/>
                    </w:rPr>
                    <w:t>奥地利维也纳</w:t>
                  </w:r>
                  <w:r>
                    <w:rPr>
                      <w:rFonts w:hint="eastAsia" w:ascii="微软雅黑" w:hAnsi="微软雅黑"/>
                    </w:rPr>
                    <w:t>工业大学</w:t>
                  </w:r>
                </w:p>
                <w:p>
                  <w:pPr>
                    <w:rPr>
                      <w:rFonts w:ascii="微软雅黑" w:hAnsi="微软雅黑"/>
                    </w:rPr>
                  </w:pPr>
                  <w:r>
                    <w:rPr>
                      <w:rFonts w:hint="eastAsia"/>
                      <w:bCs/>
                      <w:sz w:val="21"/>
                      <w:szCs w:val="21"/>
                      <w:lang w:val="en-US" w:eastAsia="zh-CN"/>
                    </w:rPr>
                    <w:t>维也纳工业大学（或称维也纳技术大学，德语：Technische Universität Wien）是奥地利最大的自然科学技术研究及教育机构，是奥地利仅次于维也纳大学的第二大公立大学。</w:t>
                  </w:r>
                </w:p>
                <w:p>
                  <w:pPr>
                    <w:pStyle w:val="6"/>
                    <w:rPr>
                      <w:rFonts w:ascii="微软雅黑" w:hAnsi="微软雅黑"/>
                    </w:rPr>
                  </w:pPr>
                  <w:r>
                    <w:rPr>
                      <w:rFonts w:hint="eastAsia" w:ascii="微软雅黑" w:hAnsi="微软雅黑"/>
                    </w:rPr>
                    <w:t>Lengauer Walter教授</w:t>
                  </w:r>
                </w:p>
                <w:p>
                  <w:pPr>
                    <w:jc w:val="center"/>
                    <w:rPr>
                      <w:rFonts w:ascii="微软雅黑" w:hAnsi="微软雅黑"/>
                    </w:rPr>
                  </w:pPr>
                  <w:r>
                    <w:rPr>
                      <w:rFonts w:hint="eastAsia" w:ascii="微软雅黑" w:hAnsi="微软雅黑"/>
                    </w:rPr>
                    <w:t>Walter教授</w:t>
                  </w:r>
                  <w:r>
                    <w:rPr>
                      <w:rFonts w:hint="eastAsia" w:ascii="微软雅黑" w:hAnsi="微软雅黑"/>
                      <w:lang w:val="en-US" w:eastAsia="zh-CN"/>
                    </w:rPr>
                    <w:t>长期从事金属陶瓷基础研究以及高效能金属陶瓷设计与开发相关方面的研究。</w:t>
                  </w:r>
                  <w:r>
                    <w:rPr>
                      <w:rFonts w:hint="eastAsia" w:ascii="微软雅黑" w:hAnsi="微软雅黑"/>
                    </w:rPr>
                    <w:t>在碳化物、氮化物、硼化物-硬质合金金属陶瓷和固态性能领域的科学期刊和论文集上发表了220多篇论文。</w:t>
                  </w:r>
                </w:p>
              </w:tc>
            </w:tr>
            <w:tr>
              <w:tblPrEx>
                <w:tblCellMar>
                  <w:top w:w="0" w:type="dxa"/>
                  <w:left w:w="108" w:type="dxa"/>
                  <w:bottom w:w="0" w:type="dxa"/>
                  <w:right w:w="108" w:type="dxa"/>
                </w:tblCellMar>
              </w:tblPrEx>
              <w:trPr>
                <w:trHeight w:val="3672" w:hRule="atLeast"/>
              </w:trPr>
              <w:tc>
                <w:tcPr>
                  <w:tcW w:w="6681" w:type="dxa"/>
                  <w:tcMar>
                    <w:left w:w="720" w:type="dxa"/>
                    <w:bottom w:w="288"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短期访学研究工作</w:t>
                  </w:r>
                </w:p>
                <w:p>
                  <w:pPr>
                    <w:pStyle w:val="6"/>
                    <w:rPr>
                      <w:rFonts w:ascii="微软雅黑" w:hAnsi="微软雅黑"/>
                    </w:rPr>
                  </w:pPr>
                  <w:r>
                    <w:rPr>
                      <w:rFonts w:hint="eastAsia" w:ascii="微软雅黑" w:hAnsi="微软雅黑"/>
                    </w:rPr>
                    <w:t>高</w:t>
                  </w:r>
                  <w:r>
                    <w:rPr>
                      <w:rFonts w:hint="eastAsia" w:ascii="微软雅黑" w:hAnsi="微软雅黑"/>
                      <w:lang w:val="en-US" w:eastAsia="zh-CN"/>
                    </w:rPr>
                    <w:t>强韧性刀具用金属陶瓷的制备</w:t>
                  </w:r>
                  <w:bookmarkStart w:id="0" w:name="_GoBack"/>
                  <w:bookmarkEnd w:id="0"/>
                </w:p>
                <w:p>
                  <w:pPr>
                    <w:rPr>
                      <w:rFonts w:hint="default" w:ascii="微软雅黑" w:hAnsi="微软雅黑" w:eastAsia="微软雅黑"/>
                      <w:lang w:val="en-US" w:eastAsia="zh-CN"/>
                    </w:rPr>
                  </w:pPr>
                  <w:r>
                    <w:rPr>
                      <w:rFonts w:hint="eastAsia" w:ascii="微软雅黑" w:hAnsi="微软雅黑"/>
                      <w:lang w:val="en-US" w:eastAsia="zh-CN"/>
                    </w:rPr>
                    <w:t>采用原位碳热还原法制备</w:t>
                  </w:r>
                  <w:r>
                    <w:rPr>
                      <w:rFonts w:hint="eastAsia" w:ascii="微软雅黑" w:hAnsi="微软雅黑"/>
                    </w:rPr>
                    <w:t>高</w:t>
                  </w:r>
                  <w:r>
                    <w:rPr>
                      <w:rFonts w:hint="eastAsia" w:ascii="微软雅黑" w:hAnsi="微软雅黑"/>
                      <w:lang w:val="en-US" w:eastAsia="zh-CN"/>
                    </w:rPr>
                    <w:t>强韧性金属陶瓷材料，并进一步对其成分进行优化，以增强其在刀具领域的表现。</w:t>
                  </w:r>
                </w:p>
              </w:tc>
            </w:tr>
            <w:tr>
              <w:tblPrEx>
                <w:tblCellMar>
                  <w:top w:w="0" w:type="dxa"/>
                  <w:left w:w="108" w:type="dxa"/>
                  <w:bottom w:w="0" w:type="dxa"/>
                  <w:right w:w="108" w:type="dxa"/>
                </w:tblCellMar>
              </w:tblPrEx>
              <w:tc>
                <w:tcPr>
                  <w:tcW w:w="6681" w:type="dxa"/>
                  <w:tcMar>
                    <w:left w:w="720"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短期访学期间取得成果</w:t>
                  </w:r>
                </w:p>
                <w:p>
                  <w:pPr>
                    <w:rPr>
                      <w:rFonts w:hint="default" w:ascii="微软雅黑" w:hAnsi="微软雅黑"/>
                      <w:lang w:val="en-US" w:eastAsia="zh-CN"/>
                    </w:rPr>
                  </w:pPr>
                  <w:r>
                    <w:rPr>
                      <w:rFonts w:hint="eastAsia" w:ascii="微软雅黑" w:hAnsi="微软雅黑"/>
                      <w:lang w:val="en-US" w:eastAsia="zh-CN"/>
                    </w:rPr>
                    <w:t>Preparation of Ti(C,N)-WC/Mo2C-(Ta,Nb)C-Co/Ni cermets cermets by in situ carbothermal reduction of TiO</w:t>
                  </w:r>
                  <w:r>
                    <w:rPr>
                      <w:rFonts w:hint="eastAsia" w:ascii="微软雅黑" w:hAnsi="微软雅黑"/>
                      <w:vertAlign w:val="subscript"/>
                      <w:lang w:val="en-US" w:eastAsia="zh-CN"/>
                    </w:rPr>
                    <w:t>2</w:t>
                  </w:r>
                  <w:r>
                    <w:rPr>
                      <w:rFonts w:hint="eastAsia" w:ascii="微软雅黑" w:hAnsi="微软雅黑"/>
                      <w:lang w:val="en-US" w:eastAsia="zh-CN"/>
                    </w:rPr>
                    <w:t>, International Journal of Refractory Metals and Hard Materials. (under review)</w:t>
                  </w:r>
                </w:p>
                <w:p>
                  <w:pPr>
                    <w:rPr>
                      <w:rFonts w:ascii="微软雅黑" w:hAnsi="微软雅黑"/>
                    </w:rPr>
                  </w:pPr>
                </w:p>
              </w:tc>
            </w:tr>
            <w:tr>
              <w:tblPrEx>
                <w:tblCellMar>
                  <w:top w:w="0" w:type="dxa"/>
                  <w:left w:w="108" w:type="dxa"/>
                  <w:bottom w:w="0" w:type="dxa"/>
                  <w:right w:w="108" w:type="dxa"/>
                </w:tblCellMar>
              </w:tblPrEx>
              <w:tc>
                <w:tcPr>
                  <w:tcW w:w="6681" w:type="dxa"/>
                  <w:tcMar>
                    <w:left w:w="720"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留学生活及感悟</w:t>
                  </w:r>
                </w:p>
                <w:p>
                  <w:pPr>
                    <w:pBdr>
                      <w:bottom w:val="single" w:color="00CC99" w:sz="8" w:space="1"/>
                    </w:pBdr>
                    <w:rPr>
                      <w:rFonts w:hint="eastAsia" w:ascii="微软雅黑" w:hAnsi="微软雅黑" w:eastAsia="微软雅黑"/>
                      <w:lang w:eastAsia="zh-CN"/>
                    </w:rPr>
                  </w:pPr>
                  <w:r>
                    <w:rPr>
                      <w:rFonts w:hint="eastAsia" w:ascii="微软雅黑" w:hAnsi="微软雅黑" w:eastAsia="微软雅黑"/>
                      <w:lang w:eastAsia="zh-CN"/>
                    </w:rPr>
                    <w:drawing>
                      <wp:inline distT="0" distB="0" distL="114300" distR="114300">
                        <wp:extent cx="3258185" cy="1821815"/>
                        <wp:effectExtent l="0" t="0" r="5715" b="6985"/>
                        <wp:docPr id="1" name="图片 1" descr="77E575420ACEFD572946A118CE31CD9A"/>
                        <wp:cNvGraphicFramePr/>
                        <a:graphic xmlns:a="http://schemas.openxmlformats.org/drawingml/2006/main">
                          <a:graphicData uri="http://schemas.openxmlformats.org/drawingml/2006/picture">
                            <pic:pic xmlns:pic="http://schemas.openxmlformats.org/drawingml/2006/picture">
                              <pic:nvPicPr>
                                <pic:cNvPr id="1" name="图片 1" descr="77E575420ACEFD572946A118CE31CD9A"/>
                                <pic:cNvPicPr/>
                              </pic:nvPicPr>
                              <pic:blipFill>
                                <a:blip r:embed="rId8"/>
                                <a:srcRect l="12214"/>
                                <a:stretch>
                                  <a:fillRect/>
                                </a:stretch>
                              </pic:blipFill>
                              <pic:spPr>
                                <a:xfrm>
                                  <a:off x="0" y="0"/>
                                  <a:ext cx="3258185" cy="1821815"/>
                                </a:xfrm>
                                <a:prstGeom prst="rect">
                                  <a:avLst/>
                                </a:prstGeom>
                              </pic:spPr>
                            </pic:pic>
                          </a:graphicData>
                        </a:graphic>
                      </wp:inline>
                    </w:drawing>
                  </w:r>
                </w:p>
                <w:p>
                  <w:pPr>
                    <w:pBdr>
                      <w:bottom w:val="single" w:color="00CC99" w:sz="8" w:space="1"/>
                    </w:pBdr>
                    <w:rPr>
                      <w:rFonts w:hint="default" w:ascii="微软雅黑" w:hAnsi="微软雅黑" w:eastAsia="微软雅黑"/>
                      <w:lang w:val="en-US" w:eastAsia="zh-CN"/>
                    </w:rPr>
                  </w:pPr>
                  <w:r>
                    <w:rPr>
                      <w:rFonts w:hint="eastAsia" w:ascii="微软雅黑" w:hAnsi="微软雅黑"/>
                      <w:lang w:val="en-US" w:eastAsia="zh-CN"/>
                    </w:rPr>
                    <w:t>在留学的这段时间里，我学到了很多，开拓了视野，见识到了国外的科研机构。与此同时，我也结识了许多来自不同国家的朋友，一起聚餐、旅行，这些都是宝贵的经历和财富。</w:t>
                  </w:r>
                </w:p>
                <w:p>
                  <w:pPr>
                    <w:rPr>
                      <w:rFonts w:ascii="微软雅黑" w:hAnsi="微软雅黑"/>
                    </w:rPr>
                  </w:pPr>
                </w:p>
              </w:tc>
            </w:tr>
          </w:tbl>
          <w:p>
            <w:pPr>
              <w:rPr>
                <w:rFonts w:ascii="微软雅黑" w:hAnsi="微软雅黑"/>
              </w:rPr>
            </w:pPr>
          </w:p>
        </w:tc>
      </w:tr>
    </w:tbl>
    <w:p>
      <w:pPr>
        <w:pStyle w:val="257"/>
        <w:rPr>
          <w:rFonts w:ascii="微软雅黑" w:hAnsi="微软雅黑"/>
        </w:rPr>
      </w:pPr>
    </w:p>
    <w:sectPr>
      <w:headerReference r:id="rId4" w:type="first"/>
      <w:footerReference r:id="rId6" w:type="first"/>
      <w:headerReference r:id="rId3" w:type="default"/>
      <w:footerReference r:id="rId5" w:type="default"/>
      <w:pgSz w:w="11906" w:h="16838"/>
      <w:pgMar w:top="1871" w:right="1151" w:bottom="2098" w:left="1151" w:header="1395" w:footer="57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ill Sans MT">
    <w:panose1 w:val="020B0502020104020203"/>
    <w:charset w:val="00"/>
    <w:family w:val="swiss"/>
    <w:pitch w:val="default"/>
    <w:sig w:usb0="00000003" w:usb1="00000000" w:usb2="00000000" w:usb3="00000000" w:csb0="20000003"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微软雅黑" w:hAnsi="微软雅黑"/>
      </w:rPr>
    </w:pPr>
    <w:r>
      <w:rPr>
        <w:rFonts w:ascii="微软雅黑" w:hAnsi="微软雅黑"/>
      </w:rPr>
      <mc:AlternateContent>
        <mc:Choice Requires="wpg">
          <w:drawing>
            <wp:anchor distT="0" distB="0" distL="114300" distR="114300" simplePos="0" relativeHeight="251667456" behindDoc="0" locked="1" layoutInCell="1" allowOverlap="1">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785"/>
              <wp:effectExtent l="0" t="0" r="22860" b="23495"/>
              <wp:wrapNone/>
              <wp:docPr id="67"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2280" cy="438912"/>
                        <a:chOff x="0" y="0"/>
                        <a:chExt cx="4354" cy="275"/>
                      </a:xfrm>
                    </wpg:grpSpPr>
                    <wps:wsp>
                      <wps:cNvPr id="68" name="任意多边形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69" name="任意多边形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0" name="任意多边形 70"/>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1" name="任意多边形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2" name="任意多边形 72"/>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3" name="任意多边形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4" name="任意多边形 74"/>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5" name="任意多边形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6" name="任意多边形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g:wgp>
                </a:graphicData>
              </a:graphic>
              <wp14:sizeRelH relativeFrom="page">
                <wp14:pctWidth>87700</wp14:pctWidth>
              </wp14:sizeRelH>
              <wp14:sizeRelV relativeFrom="page">
                <wp14:pctHeight>4500</wp14:pctHeight>
              </wp14:sizeRelV>
            </wp:anchor>
          </w:drawing>
        </mc:Choice>
        <mc:Fallback>
          <w:pict>
            <v:group id="组 4" o:spid="_x0000_s1026" o:spt="203" style="position:absolute;left:0pt;margin-left:36.65pt;margin-top:761.9pt;height:34.55pt;width:536.4pt;mso-position-horizontal-relative:page;mso-position-vertical-relative:page;z-index:251667456;mso-width-relative:page;mso-height-relative:page;mso-width-percent:877;mso-height-percent:45;" coordsize="4354,275" o:gfxdata="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">
              <o:lock v:ext="edit" aspectratio="t"/>
              <v:shape id="_x0000_s1026" o:spid="_x0000_s1026" o:spt="100" style="position:absolute;left:0;top:0;height:275;width:852;" fillcolor="#D9D9D9 [2732]" filled="t" stroked="t" coordsize="852,275" o:gfxdata="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v2cK5AAAA2wAA&#10;AA8AAAAAAAAAAQAgAAAAIgAAAGRycy9kb3ducmV2LnhtbFBLAQIUABQAAAAIAIdO4kAzLwWeOwAA&#10;ADkAAAAQAAAAAAAAAAEAIAAAAAgBAABkcnMvc2hhcGV4bWwueG1sUEsFBgAAAAAGAAYAWwEAALID&#10;AAAAAA==&#10;" path="m784,0l852,0,784,40,784,0xm627,0l705,0,705,85,627,132,627,0xm468,0l548,0,548,179,468,226,468,0xm311,0l390,0,390,271,385,275,311,275,311,0xm154,0l233,0,233,275,154,275,154,0xm0,0l76,0,76,275,0,275,0,0xe">
                <v:path o:connectlocs="784,0;852,0;784,40;784,0;627,0;705,0;705,85;627,132;627,0;468,0;548,0;548,179;468,226;468,0;311,0;390,0;390,271;385,275;311,275;311,0;154,0;233,0;233,275;154,275;154,0;0,0;76,0;76,275;0,275;0,0" o:connectangles="0,0,0,0,0,0,0,0,0,0,0,0,0,0,0,0,0,0,0,0,0,0,0,0,0,0,0,0,0,0"/>
                <v:fill on="t" focussize="0,0"/>
                <v:stroke weight="0pt" color="#D9D9D9 [2732]" joinstyle="round"/>
                <v:imagedata o:title=""/>
                <o:lock v:ext="edit" aspectratio="f"/>
              </v:shape>
              <v:shape id="_x0000_s1026" o:spid="_x0000_s1026" o:spt="100" style="position:absolute;left:1063;top:0;height:275;width:2061;" fillcolor="#D9D9D9 [2732]" filled="t" stroked="t" coordsize="2061,275" o:gfxdata="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4PGW8AAAA&#10;2wAAAA8AAAAAAAAAAQAgAAAAIgAAAGRycy9kb3ducmV2LnhtbFBLAQIUABQAAAAIAIdO4kAzLwWe&#10;OwAAADkAAAAQAAAAAAAAAAEAIAAAAAsBAABkcnMvc2hhcGV4bWwueG1sUEsFBgAAAAAGAAYAWwEA&#10;AL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0,724,275,639,275,517,0xm345,0l431,0,553,275,467,275,345,0xm172,0l259,0,379,275,294,275,172,0xm0,0l86,0,208,275,122,275,118,267,118,267,86,193,86,193,53,121,54,121,21,48,21,48,0,0xe">
                <v:path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v:fill on="t" focussize="0,0"/>
                <v:stroke weight="0pt" color="#D9D9D9 [2732]" joinstyle="round"/>
                <v:imagedata o:title=""/>
                <o:lock v:ext="edit" aspectratio="f"/>
              </v:shape>
              <v:shape id="_x0000_s1026" o:spid="_x0000_s1026" o:spt="100" style="position:absolute;left:3059;top:183;height:92;width:75;" fillcolor="#D9D9D9 [2732]" filled="t" stroked="t" coordsize="75,92" o:gfxdata="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j0INugAAANsA&#10;AAAPAAAAAAAAAAEAIAAAACIAAABkcnMvZG93bnJldi54bWxQSwECFAAUAAAACACHTuJAMy8FnjsA&#10;AAA5AAAAEAAAAAAAAAABACAAAAAJAQAAZHJzL3NoYXBleG1sLnhtbFBLBQYAAAAABgAGAFsBAACz&#10;AwAAAAA=&#10;" path="m65,0l75,92,0,92,65,0xe">
                <v:path o:connectlocs="65,0;75,92;0,92;65,0" o:connectangles="0,0,0,0"/>
                <v:fill on="t" focussize="0,0"/>
                <v:stroke weight="0pt" color="#D9D9D9 [2732]" joinstyle="round"/>
                <v:imagedata o:title=""/>
                <o:lock v:ext="edit" aspectratio="f"/>
              </v:shape>
              <v:shape id="_x0000_s1026" o:spid="_x0000_s1026" o:spt="100" style="position:absolute;left:3126;top:179;height:96;width:659;" fillcolor="#D9D9D9 [2732]" filled="t" stroked="t" coordsize="659,96" o:gfxdata="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aMKvQAA&#10;ANsAAAAPAAAAAAAAAAEAIAAAACIAAABkcnMvZG93bnJldi54bWxQSwECFAAUAAAACACHTuJAMy8F&#10;njsAAAA5AAAAEAAAAAAAAAABACAAAAAMAQAAZHJzL3NoYXBleG1sLnhtbFBLBQYAAAAABgAGAFsB&#10;AAC2AwAAAAA=&#10;" path="m643,84l659,87,659,87,657,96,644,96,643,84xm483,63l562,73,565,96,486,96,483,63xm322,43l385,51,386,52,402,53,406,96,328,96,322,43xm162,21l199,27,199,28,241,33,249,96,170,96,162,21xm0,0l11,1,12,4,81,12,90,96,11,96,0,0xe">
                <v:path o:connectlocs="643,84;659,87;659,87;657,96;644,96;643,84;483,63;562,73;565,96;486,96;483,63;322,43;385,51;386,52;402,53;406,96;328,96;322,43;162,21;199,27;199,28;241,33;249,96;170,96;162,21;0,0;11,1;12,4;81,12;90,96;11,96;0,0" o:connectangles="0,0,0,0,0,0,0,0,0,0,0,0,0,0,0,0,0,0,0,0,0,0,0,0,0,0,0,0,0,0,0,0"/>
                <v:fill on="t" focussize="0,0"/>
                <v:stroke weight="0pt" color="#D9D9D9 [2732]" joinstyle="round"/>
                <v:imagedata o:title=""/>
                <o:lock v:ext="edit" aspectratio="f"/>
              </v:shape>
              <v:shape id="_x0000_s1026" o:spid="_x0000_s1026" o:spt="100" style="position:absolute;left:3786;top:267;height:8;width:12;" fillcolor="#D9D9D9 [2732]" filled="t" stroked="t" coordsize="12,8" o:gfxdata="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5rqy/&#10;AAAA2wAAAA8AAAAAAAAAAQAgAAAAIgAAAGRycy9kb3ducmV2LnhtbFBLAQIUABQAAAAIAIdO4kAz&#10;LwWeOwAAADkAAAAQAAAAAAAAAAEAIAAAAA4BAABkcnMvc2hhcGV4bWwueG1sUEsFBgAAAAAGAAYA&#10;WwEAALgDAAAAAA==&#10;" path="m1,0l12,8,0,8,1,0xe">
                <v:path o:connectlocs="1,0;12,8;0,8;1,0" o:connectangles="0,0,0,0"/>
                <v:fill on="t" focussize="0,0"/>
                <v:stroke weight="0pt" color="#D9D9D9 [2732]" joinstyle="round"/>
                <v:imagedata o:title=""/>
                <o:lock v:ext="edit" aspectratio="f"/>
              </v:shape>
              <v:shape id="_x0000_s1026" o:spid="_x0000_s1026" o:spt="100" style="position:absolute;left:3483;top:0;height:275;width:871;" fillcolor="#D9D9D9 [2732]" filled="t" stroked="t" coordsize="871,275" o:gfxdata="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ttr4A&#10;AADbAAAADwAAAAAAAAABACAAAAAiAAAAZHJzL2Rvd25yZXYueG1sUEsBAhQAFAAAAAgAh07iQDMv&#10;BZ47AAAAOQAAABAAAAAAAAAAAQAgAAAADQEAAGRycy9zaGFwZXhtbC54bWxQSwUGAAAAAAYABgBb&#10;AQAAtwMAAAAA&#10;" path="m871,157l871,159,841,275,719,275,871,157xm816,0l871,0,871,57,590,275,460,275,816,0xm557,0l686,0,331,275,318,275,259,230,557,0xm298,0l427,0,195,180,130,129,298,0xm39,0l168,0,65,80,0,29,39,0xe">
                <v:path o:connectlocs="871,157;871,159;841,275;719,275;871,157;816,0;871,0;871,57;590,275;460,275;816,0;557,0;686,0;331,275;318,275;259,230;557,0;298,0;427,0;195,180;130,129;298,0;39,0;168,0;65,80;0,29;39,0" o:connectangles="0,0,0,0,0,0,0,0,0,0,0,0,0,0,0,0,0,0,0,0,0,0,0,0,0,0,0"/>
                <v:fill on="t" focussize="0,0"/>
                <v:stroke weight="0pt" color="#D9D9D9 [2732]" joinstyle="round"/>
                <v:imagedata o:title=""/>
                <o:lock v:ext="edit" aspectratio="f"/>
              </v:shape>
              <v:shape id="_x0000_s1026" o:spid="_x0000_s1026" o:spt="100" style="position:absolute;left:1750;top:0;height:111;width:827;" fillcolor="#D9D9D9 [2732]" filled="t" stroked="t" coordsize="827,111" o:gfxdata="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XPe+8AAAA&#10;2wAAAA8AAAAAAAAAAQAgAAAAIgAAAGRycy9kb3ducmV2LnhtbFBLAQIUABQAAAAIAIdO4kAzLwWe&#10;OwAAADkAAAAQAAAAAAAAAAEAIAAAAAsBAABkcnMvc2hhcGV4bWwueG1sUEsFBgAAAAAGAAYAWwEA&#10;ALUDAAAAAA==&#10;" path="m0,0l597,0,786,25,825,107,827,111,735,99,644,87,552,75,460,61,369,49,277,37,185,25,94,12,3,0,0,0xe">
                <v:path o:connectlocs="0,0;597,0;786,25;825,107;827,111;735,99;644,87;552,75;460,61;369,49;277,37;185,25;94,12;3,0;0,0" o:connectangles="0,0,0,0,0,0,0,0,0,0,0,0,0,0,0"/>
                <v:fill on="t" focussize="0,0"/>
                <v:stroke weight="0pt" color="#D9D9D9 [2732]" joinstyle="round"/>
                <v:imagedata o:title=""/>
                <o:lock v:ext="edit" aspectratio="f"/>
              </v:shape>
              <v:shape id="_x0000_s1026" o:spid="_x0000_s1026" o:spt="100" style="position:absolute;left:2524;top:0;height:266;width:1261;" fillcolor="#D9D9D9 [2732]" filled="t" stroked="t" coordsize="1261,266" o:gfxdata="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H5V0vQAA&#10;ANsAAAAPAAAAAAAAAAEAIAAAACIAAABkcnMvZG93bnJldi54bWxQSwECFAAUAAAACACHTuJAMy8F&#10;njsAAAA5AAAAEAAAAAAAAAABACAAAAAMAQAAZHJzL3NoYXBleG1sLnhtbFBLBQYAAAAABgAGAFsB&#10;AAC2AwAAAAA=&#10;" path="m1131,164l1261,266,1261,266,1245,263,1175,254,1131,164xm876,0l920,0,990,54,1081,243,1004,232,988,231,987,230,876,0xm700,0l789,0,895,219,843,212,801,207,801,206,700,0xm526,0l613,0,708,195,683,191,614,183,613,180,526,0xm350,0l437,0,519,168,520,171,509,169,427,159,350,0xm174,0l263,0,333,144,334,147,326,145,240,135,174,0xm0,0l87,0,145,119,146,123,144,123,54,111,0,0xe">
                <v:path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v:fill on="t" focussize="0,0"/>
                <v:stroke weight="0pt" color="#D9D9D9 [2732]" joinstyle="round"/>
                <v:imagedata o:title=""/>
                <o:lock v:ext="edit" aspectratio="f"/>
              </v:shape>
              <v:shape id="_x0000_s1026" o:spid="_x0000_s1026" o:spt="100" style="position:absolute;left:388;top:0;height:275;width:793;" fillcolor="#D9D9D9 [2732]" filled="t" stroked="t" coordsize="793,275" o:gfxdata="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HlMN&#10;wAAAANsAAAAPAAAAAAAAAAEAIAAAACIAAABkcnMvZG93bnJldi54bWxQSwECFAAUAAAACACHTuJA&#10;My8FnjsAAAA5AAAAEAAAAAAAAAABACAAAAAPAQAAZHJzL3NoYXBleG1sLnhtbFBLBQYAAAAABgAG&#10;AFsBAAC5AwAAAAA=&#10;" path="m761,193l793,267,793,267,779,275,624,275,761,193,761,193xm696,48l729,121,728,121,468,275,312,275,696,48,696,48xm466,0l622,0,156,275,0,275,466,0xe">
                <v:path o:connectlocs="761,193;793,267;793,267;779,275;624,275;761,193;761,193;696,48;729,121;728,121;468,275;312,275;696,48;696,48;466,0;622,0;156,275;0,275;466,0" o:connectangles="0,0,0,0,0,0,0,0,0,0,0,0,0,0,0,0,0,0,0"/>
                <v:fill on="t" focussize="0,0"/>
                <v:stroke weight="0pt" color="#D9D9D9 [2732]" joinstyle="round"/>
                <v:imagedata o:title=""/>
                <o:lock v:ext="edit" aspectratio="f"/>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微软雅黑" w:hAnsi="微软雅黑"/>
      </w:rPr>
    </w:pPr>
    <w:r>
      <w:rPr>
        <w:rFonts w:ascii="微软雅黑" w:hAnsi="微软雅黑"/>
      </w:rPr>
      <mc:AlternateContent>
        <mc:Choice Requires="wpg">
          <w:drawing>
            <wp:anchor distT="0" distB="0" distL="114300" distR="114300" simplePos="0" relativeHeight="251660288" behindDoc="0" locked="1" layoutInCell="1" allowOverlap="1">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785"/>
              <wp:effectExtent l="0" t="0" r="22860" b="23495"/>
              <wp:wrapNone/>
              <wp:docPr id="34"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2280" cy="438912"/>
                        <a:chOff x="0" y="0"/>
                        <a:chExt cx="4354" cy="275"/>
                      </a:xfrm>
                    </wpg:grpSpPr>
                    <wps:wsp>
                      <wps:cNvPr id="35" name="任意多边形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6" name="任意多边形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7" name="任意多边形 37"/>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8" name="任意多边形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9" name="任意多边形 39"/>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0" name="任意多边形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1" name="任意多边形 41"/>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2" name="任意多边形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3" name="任意多边形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g:wgp>
                </a:graphicData>
              </a:graphic>
              <wp14:sizeRelH relativeFrom="page">
                <wp14:pctWidth>87700</wp14:pctWidth>
              </wp14:sizeRelH>
              <wp14:sizeRelV relativeFrom="page">
                <wp14:pctHeight>4500</wp14:pctHeight>
              </wp14:sizeRelV>
            </wp:anchor>
          </w:drawing>
        </mc:Choice>
        <mc:Fallback>
          <w:pict>
            <v:group id="组 4" o:spid="_x0000_s1026" o:spt="203" style="position:absolute;left:0pt;margin-left:36.6pt;margin-top:761.9pt;height:34.55pt;width:536.4pt;mso-position-horizontal-relative:page;mso-position-vertical-relative:page;z-index:251660288;mso-width-relative:page;mso-height-relative:page;mso-width-percent:877;mso-height-percent:45;" coordsize="4354,275" o:gfxdata="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">
              <o:lock v:ext="edit" aspectratio="t"/>
              <v:shape id="_x0000_s1026" o:spid="_x0000_s1026" o:spt="100" style="position:absolute;left:0;top:0;height:275;width:852;" fillcolor="#D9D9D9 [2732]" filled="t" stroked="t" coordsize="852,275" o:gfxdata="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dWUG8AAAA&#10;2wAAAA8AAAAAAAAAAQAgAAAAIgAAAGRycy9kb3ducmV2LnhtbFBLAQIUABQAAAAIAIdO4kAzLwWe&#10;OwAAADkAAAAQAAAAAAAAAAEAIAAAAAsBAABkcnMvc2hhcGV4bWwueG1sUEsFBgAAAAAGAAYAWwEA&#10;ALUDAAAAAA==&#10;" path="m784,0l852,0,784,40,784,0xm627,0l705,0,705,85,627,132,627,0xm468,0l548,0,548,179,468,226,468,0xm311,0l390,0,390,271,385,275,311,275,311,0xm154,0l233,0,233,275,154,275,154,0xm0,0l76,0,76,275,0,275,0,0xe">
                <v:path o:connectlocs="784,0;852,0;784,40;784,0;627,0;705,0;705,85;627,132;627,0;468,0;548,0;548,179;468,226;468,0;311,0;390,0;390,271;385,275;311,275;311,0;154,0;233,0;233,275;154,275;154,0;0,0;76,0;76,275;0,275;0,0" o:connectangles="0,0,0,0,0,0,0,0,0,0,0,0,0,0,0,0,0,0,0,0,0,0,0,0,0,0,0,0,0,0"/>
                <v:fill on="t" focussize="0,0"/>
                <v:stroke weight="0pt" color="#D9D9D9 [2732]" joinstyle="round"/>
                <v:imagedata o:title=""/>
                <o:lock v:ext="edit" aspectratio="f"/>
              </v:shape>
              <v:shape id="_x0000_s1026" o:spid="_x0000_s1026" o:spt="100" style="position:absolute;left:1063;top:0;height:275;width:2061;" fillcolor="#D9D9D9 [2732]" filled="t" stroked="t" coordsize="2061,275" o:gfxdata="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Uhwq8AAAA&#10;2wAAAA8AAAAAAAAAAQAgAAAAIgAAAGRycy9kb3ducmV2LnhtbFBLAQIUABQAAAAIAIdO4kAzLwWe&#10;OwAAADkAAAAQAAAAAAAAAAEAIAAAAAsBAABkcnMvc2hhcGV4bWwueG1sUEsFBgAAAAAGAAYAWwEA&#10;AL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0,724,275,639,275,517,0xm345,0l431,0,553,275,467,275,345,0xm172,0l259,0,379,275,294,275,172,0xm0,0l86,0,208,275,122,275,118,267,118,267,86,193,86,193,53,121,54,121,21,48,21,48,0,0xe">
                <v:path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v:fill on="t" focussize="0,0"/>
                <v:stroke weight="0pt" color="#D9D9D9 [2732]" joinstyle="round"/>
                <v:imagedata o:title=""/>
                <o:lock v:ext="edit" aspectratio="f"/>
              </v:shape>
              <v:shape id="_x0000_s1026" o:spid="_x0000_s1026" o:spt="100" style="position:absolute;left:3059;top:183;height:92;width:75;" fillcolor="#D9D9D9 [2732]" filled="t" stroked="t" coordsize="75,92" o:gfxdata="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xjub4A&#10;AADbAAAADwAAAAAAAAABACAAAAAiAAAAZHJzL2Rvd25yZXYueG1sUEsBAhQAFAAAAAgAh07iQDMv&#10;BZ47AAAAOQAAABAAAAAAAAAAAQAgAAAADQEAAGRycy9zaGFwZXhtbC54bWxQSwUGAAAAAAYABgBb&#10;AQAAtwMAAAAA&#10;" path="m65,0l75,92,0,92,65,0xe">
                <v:path o:connectlocs="65,0;75,92;0,92;65,0" o:connectangles="0,0,0,0"/>
                <v:fill on="t" focussize="0,0"/>
                <v:stroke weight="0pt" color="#D9D9D9 [2732]" joinstyle="round"/>
                <v:imagedata o:title=""/>
                <o:lock v:ext="edit" aspectratio="f"/>
              </v:shape>
              <v:shape id="_x0000_s1026" o:spid="_x0000_s1026" o:spt="100" style="position:absolute;left:3126;top:179;height:96;width:659;" fillcolor="#D9D9D9 [2732]" filled="t" stroked="t" coordsize="659,96" o:gfxdata="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HbNXugAAANsA&#10;AAAPAAAAAAAAAAEAIAAAACIAAABkcnMvZG93bnJldi54bWxQSwECFAAUAAAACACHTuJAMy8FnjsA&#10;AAA5AAAAEAAAAAAAAAABACAAAAAJAQAAZHJzL3NoYXBleG1sLnhtbFBLBQYAAAAABgAGAFsBAACz&#10;AwAAAAA=&#10;" path="m643,84l659,87,659,87,657,96,644,96,643,84xm483,63l562,73,565,96,486,96,483,63xm322,43l385,51,386,52,402,53,406,96,328,96,322,43xm162,21l199,27,199,28,241,33,249,96,170,96,162,21xm0,0l11,1,12,4,81,12,90,96,11,96,0,0xe">
                <v:path o:connectlocs="643,84;659,87;659,87;657,96;644,96;643,84;483,63;562,73;565,96;486,96;483,63;322,43;385,51;386,52;402,53;406,96;328,96;322,43;162,21;199,27;199,28;241,33;249,96;170,96;162,21;0,0;11,1;12,4;81,12;90,96;11,96;0,0" o:connectangles="0,0,0,0,0,0,0,0,0,0,0,0,0,0,0,0,0,0,0,0,0,0,0,0,0,0,0,0,0,0,0,0"/>
                <v:fill on="t" focussize="0,0"/>
                <v:stroke weight="0pt" color="#D9D9D9 [2732]" joinstyle="round"/>
                <v:imagedata o:title=""/>
                <o:lock v:ext="edit" aspectratio="f"/>
              </v:shape>
              <v:shape id="_x0000_s1026" o:spid="_x0000_s1026" o:spt="100" style="position:absolute;left:3786;top:267;height:8;width:12;" fillcolor="#D9D9D9 [2732]" filled="t" stroked="t" coordsize="12,8" o:gfxdata="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3hR2/&#10;AAAA2wAAAA8AAAAAAAAAAQAgAAAAIgAAAGRycy9kb3ducmV2LnhtbFBLAQIUABQAAAAIAIdO4kAz&#10;LwWeOwAAADkAAAAQAAAAAAAAAAEAIAAAAA4BAABkcnMvc2hhcGV4bWwueG1sUEsFBgAAAAAGAAYA&#10;WwEAALgDAAAAAA==&#10;" path="m1,0l12,8,0,8,1,0xe">
                <v:path o:connectlocs="1,0;12,8;0,8;1,0" o:connectangles="0,0,0,0"/>
                <v:fill on="t" focussize="0,0"/>
                <v:stroke weight="0pt" color="#D9D9D9 [2732]" joinstyle="round"/>
                <v:imagedata o:title=""/>
                <o:lock v:ext="edit" aspectratio="f"/>
              </v:shape>
              <v:shape id="_x0000_s1026" o:spid="_x0000_s1026" o:spt="100" style="position:absolute;left:3483;top:0;height:275;width:871;" fillcolor="#D9D9D9 [2732]" filled="t" stroked="t" coordsize="871,275" o:gfxdata="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q5fLsAAADb&#10;AAAADwAAAAAAAAABACAAAAAiAAAAZHJzL2Rvd25yZXYueG1sUEsBAhQAFAAAAAgAh07iQDMvBZ47&#10;AAAAOQAAABAAAAAAAAAAAQAgAAAACgEAAGRycy9zaGFwZXhtbC54bWxQSwUGAAAAAAYABgBbAQAA&#10;tAMAAAAA&#10;" path="m871,157l871,159,841,275,719,275,871,157xm816,0l871,0,871,57,590,275,460,275,816,0xm557,0l686,0,331,275,318,275,259,230,557,0xm298,0l427,0,195,180,130,129,298,0xm39,0l168,0,65,80,0,29,39,0xe">
                <v:path o:connectlocs="871,157;871,159;841,275;719,275;871,157;816,0;871,0;871,57;590,275;460,275;816,0;557,0;686,0;331,275;318,275;259,230;557,0;298,0;427,0;195,180;130,129;298,0;39,0;168,0;65,80;0,29;39,0" o:connectangles="0,0,0,0,0,0,0,0,0,0,0,0,0,0,0,0,0,0,0,0,0,0,0,0,0,0,0"/>
                <v:fill on="t" focussize="0,0"/>
                <v:stroke weight="0pt" color="#D9D9D9 [2732]" joinstyle="round"/>
                <v:imagedata o:title=""/>
                <o:lock v:ext="edit" aspectratio="f"/>
              </v:shape>
              <v:shape id="_x0000_s1026" o:spid="_x0000_s1026" o:spt="100" style="position:absolute;left:1750;top:0;height:111;width:827;" fillcolor="#D9D9D9 [2732]" filled="t" stroked="t" coordsize="827,111" o:gfxdata="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MVMq8AAAA&#10;2wAAAA8AAAAAAAAAAQAgAAAAIgAAAGRycy9kb3ducmV2LnhtbFBLAQIUABQAAAAIAIdO4kAzLwWe&#10;OwAAADkAAAAQAAAAAAAAAAEAIAAAAAsBAABkcnMvc2hhcGV4bWwueG1sUEsFBgAAAAAGAAYAWwEA&#10;ALUDAAAAAA==&#10;" path="m0,0l597,0,786,25,825,107,827,111,735,99,644,87,552,75,460,61,369,49,277,37,185,25,94,12,3,0,0,0xe">
                <v:path o:connectlocs="0,0;597,0;786,25;825,107;827,111;735,99;644,87;552,75;460,61;369,49;277,37;185,25;94,12;3,0;0,0" o:connectangles="0,0,0,0,0,0,0,0,0,0,0,0,0,0,0"/>
                <v:fill on="t" focussize="0,0"/>
                <v:stroke weight="0pt" color="#D9D9D9 [2732]" joinstyle="round"/>
                <v:imagedata o:title=""/>
                <o:lock v:ext="edit" aspectratio="f"/>
              </v:shape>
              <v:shape id="_x0000_s1026" o:spid="_x0000_s1026" o:spt="100" style="position:absolute;left:2524;top:0;height:266;width:1261;" fillcolor="#D9D9D9 [2732]" filled="t" stroked="t" coordsize="1261,266" o:gfxdata="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mse9vQAA&#10;ANsAAAAPAAAAAAAAAAEAIAAAACIAAABkcnMvZG93bnJldi54bWxQSwECFAAUAAAACACHTuJAMy8F&#10;njsAAAA5AAAAEAAAAAAAAAABACAAAAAMAQAAZHJzL3NoYXBleG1sLnhtbFBLBQYAAAAABgAGAFsB&#10;AAC2AwAAAAA=&#10;" path="m1131,164l1261,266,1261,266,1245,263,1175,254,1131,164xm876,0l920,0,990,54,1081,243,1004,232,988,231,987,230,876,0xm700,0l789,0,895,219,843,212,801,207,801,206,700,0xm526,0l613,0,708,195,683,191,614,183,613,180,526,0xm350,0l437,0,519,168,520,171,509,169,427,159,350,0xm174,0l263,0,333,144,334,147,326,145,240,135,174,0xm0,0l87,0,145,119,146,123,144,123,54,111,0,0xe">
                <v:path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v:fill on="t" focussize="0,0"/>
                <v:stroke weight="0pt" color="#D9D9D9 [2732]" joinstyle="round"/>
                <v:imagedata o:title=""/>
                <o:lock v:ext="edit" aspectratio="f"/>
              </v:shape>
              <v:shape id="_x0000_s1026" o:spid="_x0000_s1026" o:spt="100" style="position:absolute;left:388;top:0;height:275;width:793;" fillcolor="#D9D9D9 [2732]" filled="t" stroked="t" coordsize="793,275" o:gfxdata="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BToo&#10;wAAAANsAAAAPAAAAAAAAAAEAIAAAACIAAABkcnMvZG93bnJldi54bWxQSwECFAAUAAAACACHTuJA&#10;My8FnjsAAAA5AAAAEAAAAAAAAAABACAAAAAPAQAAZHJzL3NoYXBleG1sLnhtbFBLBQYAAAAABgAG&#10;AFsBAAC5AwAAAAA=&#10;" path="m761,193l793,267,793,267,779,275,624,275,761,193,761,193xm696,48l729,121,728,121,468,275,312,275,696,48,696,48xm466,0l622,0,156,275,0,275,466,0xe">
                <v:path o:connectlocs="761,193;793,267;793,267;779,275;624,275;761,193;761,193;696,48;729,121;728,121;468,275;312,275;696,48;696,48;466,0;622,0;156,275;0,275;466,0" o:connectangles="0,0,0,0,0,0,0,0,0,0,0,0,0,0,0,0,0,0,0"/>
                <v:fill on="t" focussize="0,0"/>
                <v:stroke weight="0pt" color="#D9D9D9 [2732]" joinstyle="round"/>
                <v:imagedata o:title=""/>
                <o:lock v:ext="edit" aspectratio="f"/>
              </v:shape>
              <w10:anchorlock/>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drawing>
        <wp:anchor distT="0" distB="0" distL="114300" distR="114300" simplePos="0" relativeHeight="251670528" behindDoc="0" locked="0" layoutInCell="1" allowOverlap="1">
          <wp:simplePos x="0" y="0"/>
          <wp:positionH relativeFrom="page">
            <wp:posOffset>-635</wp:posOffset>
          </wp:positionH>
          <wp:positionV relativeFrom="paragraph">
            <wp:posOffset>-876300</wp:posOffset>
          </wp:positionV>
          <wp:extent cx="7813675" cy="93599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
                    <a:extLst>
                      <a:ext uri="{28A0092B-C50C-407E-A947-70E740481C1C}">
                        <a14:useLocalDpi xmlns:a14="http://schemas.microsoft.com/office/drawing/2010/main" val="0"/>
                      </a:ext>
                    </a:extLst>
                  </a:blip>
                  <a:srcRect l="1665" t="17091" r="1187" b="62174"/>
                  <a:stretch>
                    <a:fillRect/>
                  </a:stretch>
                </pic:blipFill>
                <pic:spPr>
                  <a:xfrm>
                    <a:off x="0" y="0"/>
                    <a:ext cx="7813785" cy="936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color w:val="FF0000"/>
      </w:rPr>
    </w:pPr>
    <w:r>
      <w:drawing>
        <wp:anchor distT="0" distB="0" distL="114300" distR="114300" simplePos="0" relativeHeight="251668480" behindDoc="0" locked="0" layoutInCell="1" allowOverlap="1">
          <wp:simplePos x="0" y="0"/>
          <wp:positionH relativeFrom="page">
            <wp:posOffset>-57150</wp:posOffset>
          </wp:positionH>
          <wp:positionV relativeFrom="paragraph">
            <wp:posOffset>-885190</wp:posOffset>
          </wp:positionV>
          <wp:extent cx="7813675" cy="9359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l="1665" t="17091" r="1187" b="62174"/>
                  <a:stretch>
                    <a:fillRect/>
                  </a:stretch>
                </pic:blipFill>
                <pic:spPr>
                  <a:xfrm>
                    <a:off x="0" y="0"/>
                    <a:ext cx="7813785" cy="93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5"/>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7"/>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6"/>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6"/>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2"/>
    <w:rsid w:val="0001559E"/>
    <w:rsid w:val="00052BE1"/>
    <w:rsid w:val="00057B1C"/>
    <w:rsid w:val="0007412A"/>
    <w:rsid w:val="00077B48"/>
    <w:rsid w:val="0010199E"/>
    <w:rsid w:val="0010257B"/>
    <w:rsid w:val="001166C2"/>
    <w:rsid w:val="00126601"/>
    <w:rsid w:val="001503AC"/>
    <w:rsid w:val="00152148"/>
    <w:rsid w:val="0015384C"/>
    <w:rsid w:val="001765FE"/>
    <w:rsid w:val="0019561F"/>
    <w:rsid w:val="001B1957"/>
    <w:rsid w:val="001B32D2"/>
    <w:rsid w:val="002139C2"/>
    <w:rsid w:val="00232B62"/>
    <w:rsid w:val="00240D7A"/>
    <w:rsid w:val="00253003"/>
    <w:rsid w:val="00283B81"/>
    <w:rsid w:val="00293B83"/>
    <w:rsid w:val="002A3621"/>
    <w:rsid w:val="002A4C3B"/>
    <w:rsid w:val="002B3890"/>
    <w:rsid w:val="002B7747"/>
    <w:rsid w:val="002C77B9"/>
    <w:rsid w:val="002F485A"/>
    <w:rsid w:val="003053D9"/>
    <w:rsid w:val="003856C9"/>
    <w:rsid w:val="00396369"/>
    <w:rsid w:val="003D657C"/>
    <w:rsid w:val="003E567D"/>
    <w:rsid w:val="003F4D31"/>
    <w:rsid w:val="003F5FDB"/>
    <w:rsid w:val="0043426C"/>
    <w:rsid w:val="00441EB9"/>
    <w:rsid w:val="00463463"/>
    <w:rsid w:val="00473EF8"/>
    <w:rsid w:val="004760E5"/>
    <w:rsid w:val="004D22BB"/>
    <w:rsid w:val="004F1AF2"/>
    <w:rsid w:val="005152F2"/>
    <w:rsid w:val="005246B9"/>
    <w:rsid w:val="005335E7"/>
    <w:rsid w:val="00534E4E"/>
    <w:rsid w:val="00544DDB"/>
    <w:rsid w:val="00551D35"/>
    <w:rsid w:val="005562D4"/>
    <w:rsid w:val="00557019"/>
    <w:rsid w:val="005674AC"/>
    <w:rsid w:val="00580925"/>
    <w:rsid w:val="00585A67"/>
    <w:rsid w:val="005A1E51"/>
    <w:rsid w:val="005A7E57"/>
    <w:rsid w:val="00616FF4"/>
    <w:rsid w:val="006931A6"/>
    <w:rsid w:val="006A3CE7"/>
    <w:rsid w:val="006C7872"/>
    <w:rsid w:val="00743379"/>
    <w:rsid w:val="00747550"/>
    <w:rsid w:val="007803B7"/>
    <w:rsid w:val="007A7C08"/>
    <w:rsid w:val="007B2F5C"/>
    <w:rsid w:val="007C5F05"/>
    <w:rsid w:val="007C6E61"/>
    <w:rsid w:val="007D11D2"/>
    <w:rsid w:val="00825ED8"/>
    <w:rsid w:val="00832043"/>
    <w:rsid w:val="00832F81"/>
    <w:rsid w:val="00841714"/>
    <w:rsid w:val="008501C7"/>
    <w:rsid w:val="0085394B"/>
    <w:rsid w:val="008B16E3"/>
    <w:rsid w:val="008C7859"/>
    <w:rsid w:val="008C7CA2"/>
    <w:rsid w:val="008F6337"/>
    <w:rsid w:val="00914DAF"/>
    <w:rsid w:val="009305F5"/>
    <w:rsid w:val="0093286E"/>
    <w:rsid w:val="009466B7"/>
    <w:rsid w:val="00952C58"/>
    <w:rsid w:val="00963F00"/>
    <w:rsid w:val="009D1627"/>
    <w:rsid w:val="009E0DEB"/>
    <w:rsid w:val="00A42F91"/>
    <w:rsid w:val="00A850B8"/>
    <w:rsid w:val="00AC3A7C"/>
    <w:rsid w:val="00AE0377"/>
    <w:rsid w:val="00AF1258"/>
    <w:rsid w:val="00B01E52"/>
    <w:rsid w:val="00B05DA2"/>
    <w:rsid w:val="00B2357A"/>
    <w:rsid w:val="00B403DC"/>
    <w:rsid w:val="00B47E84"/>
    <w:rsid w:val="00B550FC"/>
    <w:rsid w:val="00B85871"/>
    <w:rsid w:val="00B93310"/>
    <w:rsid w:val="00BB3B21"/>
    <w:rsid w:val="00BC1F18"/>
    <w:rsid w:val="00BD2E58"/>
    <w:rsid w:val="00BF6BAB"/>
    <w:rsid w:val="00C007A5"/>
    <w:rsid w:val="00C045A3"/>
    <w:rsid w:val="00C10FAC"/>
    <w:rsid w:val="00C420C8"/>
    <w:rsid w:val="00C4403A"/>
    <w:rsid w:val="00CB3E89"/>
    <w:rsid w:val="00CE6306"/>
    <w:rsid w:val="00CF1C7F"/>
    <w:rsid w:val="00D11C4D"/>
    <w:rsid w:val="00D5067A"/>
    <w:rsid w:val="00D606B8"/>
    <w:rsid w:val="00DC0F74"/>
    <w:rsid w:val="00DC79BB"/>
    <w:rsid w:val="00DF0A0F"/>
    <w:rsid w:val="00E34D58"/>
    <w:rsid w:val="00E941EF"/>
    <w:rsid w:val="00EB1C1B"/>
    <w:rsid w:val="00F077AE"/>
    <w:rsid w:val="00F14687"/>
    <w:rsid w:val="00F56435"/>
    <w:rsid w:val="00F91A9C"/>
    <w:rsid w:val="00F927F0"/>
    <w:rsid w:val="00FA07AA"/>
    <w:rsid w:val="00FB0A17"/>
    <w:rsid w:val="00FB6A8F"/>
    <w:rsid w:val="00FC3419"/>
    <w:rsid w:val="00FE20E6"/>
    <w:rsid w:val="00FE7FC3"/>
    <w:rsid w:val="011E1C20"/>
    <w:rsid w:val="015D6159"/>
    <w:rsid w:val="01822A71"/>
    <w:rsid w:val="019C1283"/>
    <w:rsid w:val="01F14983"/>
    <w:rsid w:val="02682509"/>
    <w:rsid w:val="02927D00"/>
    <w:rsid w:val="02B15349"/>
    <w:rsid w:val="02B31D79"/>
    <w:rsid w:val="02BF7EBE"/>
    <w:rsid w:val="02C414F2"/>
    <w:rsid w:val="02CA1274"/>
    <w:rsid w:val="02CA31B5"/>
    <w:rsid w:val="02CE4042"/>
    <w:rsid w:val="030F4470"/>
    <w:rsid w:val="03291217"/>
    <w:rsid w:val="0358330C"/>
    <w:rsid w:val="038B7EEA"/>
    <w:rsid w:val="040444CC"/>
    <w:rsid w:val="041B7FEA"/>
    <w:rsid w:val="046509C2"/>
    <w:rsid w:val="053138F7"/>
    <w:rsid w:val="06A80F68"/>
    <w:rsid w:val="06B842C4"/>
    <w:rsid w:val="06B9705B"/>
    <w:rsid w:val="06D92FDB"/>
    <w:rsid w:val="06E368B3"/>
    <w:rsid w:val="06FC732D"/>
    <w:rsid w:val="077D3F40"/>
    <w:rsid w:val="07A8516A"/>
    <w:rsid w:val="07AA286D"/>
    <w:rsid w:val="07E861F7"/>
    <w:rsid w:val="081450E2"/>
    <w:rsid w:val="081A2BA2"/>
    <w:rsid w:val="08340B75"/>
    <w:rsid w:val="08347C14"/>
    <w:rsid w:val="08552CF6"/>
    <w:rsid w:val="08BE38E2"/>
    <w:rsid w:val="08DA7CA9"/>
    <w:rsid w:val="09593EF5"/>
    <w:rsid w:val="09A624D2"/>
    <w:rsid w:val="09E8130C"/>
    <w:rsid w:val="0A1D5DFF"/>
    <w:rsid w:val="0ABE7F83"/>
    <w:rsid w:val="0AD9726D"/>
    <w:rsid w:val="0AF02978"/>
    <w:rsid w:val="0AF11CE8"/>
    <w:rsid w:val="0AF81557"/>
    <w:rsid w:val="0B955F36"/>
    <w:rsid w:val="0C1B6DFF"/>
    <w:rsid w:val="0C337391"/>
    <w:rsid w:val="0C364232"/>
    <w:rsid w:val="0C7251D5"/>
    <w:rsid w:val="0C7B690B"/>
    <w:rsid w:val="0CB66BF7"/>
    <w:rsid w:val="0D117ACD"/>
    <w:rsid w:val="0D3768C5"/>
    <w:rsid w:val="0D4274F4"/>
    <w:rsid w:val="0D6C1F2D"/>
    <w:rsid w:val="0DC11FF1"/>
    <w:rsid w:val="0DE24F6B"/>
    <w:rsid w:val="0E3820AE"/>
    <w:rsid w:val="0E440118"/>
    <w:rsid w:val="0E4C0A08"/>
    <w:rsid w:val="0E7356F0"/>
    <w:rsid w:val="0E737F70"/>
    <w:rsid w:val="0E8C3A31"/>
    <w:rsid w:val="0EAF1E0B"/>
    <w:rsid w:val="0EBE76FD"/>
    <w:rsid w:val="0EE00EF5"/>
    <w:rsid w:val="0F586D25"/>
    <w:rsid w:val="0F82465F"/>
    <w:rsid w:val="0FA77B11"/>
    <w:rsid w:val="104735D6"/>
    <w:rsid w:val="10814CB8"/>
    <w:rsid w:val="1082776B"/>
    <w:rsid w:val="10852304"/>
    <w:rsid w:val="10A870A8"/>
    <w:rsid w:val="10B721A5"/>
    <w:rsid w:val="116043EC"/>
    <w:rsid w:val="124F0D1D"/>
    <w:rsid w:val="12622D91"/>
    <w:rsid w:val="12655CFA"/>
    <w:rsid w:val="1286074F"/>
    <w:rsid w:val="12906B66"/>
    <w:rsid w:val="12D7441C"/>
    <w:rsid w:val="12E516A4"/>
    <w:rsid w:val="130030F9"/>
    <w:rsid w:val="131A3A18"/>
    <w:rsid w:val="136A0D16"/>
    <w:rsid w:val="13752D07"/>
    <w:rsid w:val="13800B7C"/>
    <w:rsid w:val="13CD18CD"/>
    <w:rsid w:val="13DF7D7F"/>
    <w:rsid w:val="145B3DED"/>
    <w:rsid w:val="147D6BCA"/>
    <w:rsid w:val="147E72FC"/>
    <w:rsid w:val="148E2453"/>
    <w:rsid w:val="14DF0B5F"/>
    <w:rsid w:val="153D7EE9"/>
    <w:rsid w:val="15A020D0"/>
    <w:rsid w:val="15B53BD2"/>
    <w:rsid w:val="15D153B7"/>
    <w:rsid w:val="15DA7DFB"/>
    <w:rsid w:val="15E117AC"/>
    <w:rsid w:val="16090692"/>
    <w:rsid w:val="1643477D"/>
    <w:rsid w:val="168260FD"/>
    <w:rsid w:val="16971EB0"/>
    <w:rsid w:val="16AC5719"/>
    <w:rsid w:val="16DC2878"/>
    <w:rsid w:val="17207111"/>
    <w:rsid w:val="174C7CD8"/>
    <w:rsid w:val="17996EB2"/>
    <w:rsid w:val="17BB3FAF"/>
    <w:rsid w:val="17D94883"/>
    <w:rsid w:val="180D0F7F"/>
    <w:rsid w:val="1824690E"/>
    <w:rsid w:val="185E602A"/>
    <w:rsid w:val="185F3540"/>
    <w:rsid w:val="18BF73E2"/>
    <w:rsid w:val="18DD5D55"/>
    <w:rsid w:val="192D1531"/>
    <w:rsid w:val="193830E7"/>
    <w:rsid w:val="197E3559"/>
    <w:rsid w:val="199464F0"/>
    <w:rsid w:val="19B01C40"/>
    <w:rsid w:val="1A5300DD"/>
    <w:rsid w:val="1A7D607B"/>
    <w:rsid w:val="1AAA3549"/>
    <w:rsid w:val="1AE801FF"/>
    <w:rsid w:val="1B4A10C0"/>
    <w:rsid w:val="1B6662C2"/>
    <w:rsid w:val="1B8C5F74"/>
    <w:rsid w:val="1BC343EE"/>
    <w:rsid w:val="1C6B47D1"/>
    <w:rsid w:val="1C8F3F80"/>
    <w:rsid w:val="1CAA2A47"/>
    <w:rsid w:val="1D1978BE"/>
    <w:rsid w:val="1D2A416E"/>
    <w:rsid w:val="1D2B2671"/>
    <w:rsid w:val="1D845C59"/>
    <w:rsid w:val="1DC22D5C"/>
    <w:rsid w:val="1E495F6E"/>
    <w:rsid w:val="1E8E4CF0"/>
    <w:rsid w:val="1E962E07"/>
    <w:rsid w:val="1EB44B6E"/>
    <w:rsid w:val="1ECA164E"/>
    <w:rsid w:val="1F5C69DC"/>
    <w:rsid w:val="1FBA2CB3"/>
    <w:rsid w:val="1FD33A82"/>
    <w:rsid w:val="1FDB485C"/>
    <w:rsid w:val="2016470F"/>
    <w:rsid w:val="202705B0"/>
    <w:rsid w:val="203509DB"/>
    <w:rsid w:val="20426491"/>
    <w:rsid w:val="204C3406"/>
    <w:rsid w:val="20773E65"/>
    <w:rsid w:val="20A63253"/>
    <w:rsid w:val="20BB1BB1"/>
    <w:rsid w:val="21097DDF"/>
    <w:rsid w:val="21151003"/>
    <w:rsid w:val="216826F8"/>
    <w:rsid w:val="217E03C4"/>
    <w:rsid w:val="21D84674"/>
    <w:rsid w:val="21DE7C6A"/>
    <w:rsid w:val="221B186D"/>
    <w:rsid w:val="22A83223"/>
    <w:rsid w:val="232144F3"/>
    <w:rsid w:val="2324214F"/>
    <w:rsid w:val="23667889"/>
    <w:rsid w:val="236B5779"/>
    <w:rsid w:val="23866C71"/>
    <w:rsid w:val="24220D5B"/>
    <w:rsid w:val="243873C5"/>
    <w:rsid w:val="24816C29"/>
    <w:rsid w:val="248D5820"/>
    <w:rsid w:val="24EF30E4"/>
    <w:rsid w:val="25235C5E"/>
    <w:rsid w:val="25502D5E"/>
    <w:rsid w:val="257B520D"/>
    <w:rsid w:val="259C6434"/>
    <w:rsid w:val="25A03825"/>
    <w:rsid w:val="25B3513E"/>
    <w:rsid w:val="265B15C7"/>
    <w:rsid w:val="268A1E0B"/>
    <w:rsid w:val="272543DB"/>
    <w:rsid w:val="275E3CDF"/>
    <w:rsid w:val="2777158D"/>
    <w:rsid w:val="27917E59"/>
    <w:rsid w:val="27AF5A12"/>
    <w:rsid w:val="27B0706B"/>
    <w:rsid w:val="27E12970"/>
    <w:rsid w:val="280F32AE"/>
    <w:rsid w:val="28183838"/>
    <w:rsid w:val="281C1984"/>
    <w:rsid w:val="28675509"/>
    <w:rsid w:val="287D3F18"/>
    <w:rsid w:val="28A55EE0"/>
    <w:rsid w:val="28DE337F"/>
    <w:rsid w:val="294C7D08"/>
    <w:rsid w:val="29647C56"/>
    <w:rsid w:val="298F5432"/>
    <w:rsid w:val="299E50CE"/>
    <w:rsid w:val="29C75DC9"/>
    <w:rsid w:val="29D13E88"/>
    <w:rsid w:val="29E54D6B"/>
    <w:rsid w:val="2A0E476E"/>
    <w:rsid w:val="2A290B64"/>
    <w:rsid w:val="2A37674E"/>
    <w:rsid w:val="2A587D5D"/>
    <w:rsid w:val="2A8451F0"/>
    <w:rsid w:val="2AB7170C"/>
    <w:rsid w:val="2ABE7B67"/>
    <w:rsid w:val="2AD8680B"/>
    <w:rsid w:val="2ADB1A20"/>
    <w:rsid w:val="2B156543"/>
    <w:rsid w:val="2B2875C7"/>
    <w:rsid w:val="2B362DC6"/>
    <w:rsid w:val="2B756078"/>
    <w:rsid w:val="2BD44113"/>
    <w:rsid w:val="2BE95DF7"/>
    <w:rsid w:val="2C307B3B"/>
    <w:rsid w:val="2C6127E3"/>
    <w:rsid w:val="2C9E4C1C"/>
    <w:rsid w:val="2D146C85"/>
    <w:rsid w:val="2D1E3057"/>
    <w:rsid w:val="2D276123"/>
    <w:rsid w:val="2D3A2F3F"/>
    <w:rsid w:val="2D3A5995"/>
    <w:rsid w:val="2D582DF8"/>
    <w:rsid w:val="2D600E98"/>
    <w:rsid w:val="2D9B4EE9"/>
    <w:rsid w:val="2E08210A"/>
    <w:rsid w:val="2E917F18"/>
    <w:rsid w:val="2EA12A54"/>
    <w:rsid w:val="2EC8164F"/>
    <w:rsid w:val="2F554496"/>
    <w:rsid w:val="2F5A3A04"/>
    <w:rsid w:val="2FD955A0"/>
    <w:rsid w:val="2FE74A57"/>
    <w:rsid w:val="2FF71636"/>
    <w:rsid w:val="30392071"/>
    <w:rsid w:val="305C3C72"/>
    <w:rsid w:val="306A2CD3"/>
    <w:rsid w:val="30764BDA"/>
    <w:rsid w:val="30BD13AD"/>
    <w:rsid w:val="30D026B0"/>
    <w:rsid w:val="30D80D09"/>
    <w:rsid w:val="30DC05C8"/>
    <w:rsid w:val="30E11538"/>
    <w:rsid w:val="313A1EA7"/>
    <w:rsid w:val="31694310"/>
    <w:rsid w:val="318165A9"/>
    <w:rsid w:val="31A82D74"/>
    <w:rsid w:val="31C72DB9"/>
    <w:rsid w:val="32055BA2"/>
    <w:rsid w:val="32734F64"/>
    <w:rsid w:val="32EC6C08"/>
    <w:rsid w:val="338A17DA"/>
    <w:rsid w:val="34204E2C"/>
    <w:rsid w:val="34386133"/>
    <w:rsid w:val="345F2BBE"/>
    <w:rsid w:val="346F3DDA"/>
    <w:rsid w:val="349F24B4"/>
    <w:rsid w:val="34DB42B6"/>
    <w:rsid w:val="34E250EB"/>
    <w:rsid w:val="34F94E18"/>
    <w:rsid w:val="34FF239E"/>
    <w:rsid w:val="35104F96"/>
    <w:rsid w:val="35265C6B"/>
    <w:rsid w:val="353E3FE2"/>
    <w:rsid w:val="35890DA3"/>
    <w:rsid w:val="35C767B0"/>
    <w:rsid w:val="35FC069F"/>
    <w:rsid w:val="36054665"/>
    <w:rsid w:val="362F56D2"/>
    <w:rsid w:val="366F6B4F"/>
    <w:rsid w:val="367B6DFA"/>
    <w:rsid w:val="36D03CC3"/>
    <w:rsid w:val="37183B5B"/>
    <w:rsid w:val="37586F34"/>
    <w:rsid w:val="376651F1"/>
    <w:rsid w:val="37741AD7"/>
    <w:rsid w:val="37A17753"/>
    <w:rsid w:val="37BD789A"/>
    <w:rsid w:val="37D211D8"/>
    <w:rsid w:val="37DF45A3"/>
    <w:rsid w:val="37E2030F"/>
    <w:rsid w:val="37FD3CA3"/>
    <w:rsid w:val="38436AA2"/>
    <w:rsid w:val="38520A20"/>
    <w:rsid w:val="389B5A52"/>
    <w:rsid w:val="38A26828"/>
    <w:rsid w:val="3918458C"/>
    <w:rsid w:val="39BA26D8"/>
    <w:rsid w:val="39D13B3C"/>
    <w:rsid w:val="39E979FA"/>
    <w:rsid w:val="3A400550"/>
    <w:rsid w:val="3A591881"/>
    <w:rsid w:val="3A6735A4"/>
    <w:rsid w:val="3AB20812"/>
    <w:rsid w:val="3B0B294C"/>
    <w:rsid w:val="3B1D05D5"/>
    <w:rsid w:val="3B306776"/>
    <w:rsid w:val="3BC006ED"/>
    <w:rsid w:val="3C084CF4"/>
    <w:rsid w:val="3C3E53FD"/>
    <w:rsid w:val="3CA540FD"/>
    <w:rsid w:val="3CC109BE"/>
    <w:rsid w:val="3CD868BA"/>
    <w:rsid w:val="3CF30054"/>
    <w:rsid w:val="3CFA7076"/>
    <w:rsid w:val="3D264EFD"/>
    <w:rsid w:val="3D2C2AD4"/>
    <w:rsid w:val="3D493EA3"/>
    <w:rsid w:val="3DD92F16"/>
    <w:rsid w:val="3DE66214"/>
    <w:rsid w:val="3ED322D6"/>
    <w:rsid w:val="3FFB1B46"/>
    <w:rsid w:val="40476ED0"/>
    <w:rsid w:val="40594565"/>
    <w:rsid w:val="407505B3"/>
    <w:rsid w:val="40AA68D0"/>
    <w:rsid w:val="40D62946"/>
    <w:rsid w:val="40F66761"/>
    <w:rsid w:val="40FE26A4"/>
    <w:rsid w:val="40FE6976"/>
    <w:rsid w:val="410477FC"/>
    <w:rsid w:val="41362AF9"/>
    <w:rsid w:val="41460112"/>
    <w:rsid w:val="4181093B"/>
    <w:rsid w:val="419D4587"/>
    <w:rsid w:val="41B01A0E"/>
    <w:rsid w:val="41B600E0"/>
    <w:rsid w:val="41E02A39"/>
    <w:rsid w:val="421105F0"/>
    <w:rsid w:val="429958A0"/>
    <w:rsid w:val="42E6387E"/>
    <w:rsid w:val="42EC71BF"/>
    <w:rsid w:val="42FE6D31"/>
    <w:rsid w:val="431505A8"/>
    <w:rsid w:val="431A5E1F"/>
    <w:rsid w:val="434D09E7"/>
    <w:rsid w:val="435A6ECF"/>
    <w:rsid w:val="437059F4"/>
    <w:rsid w:val="43BB25A0"/>
    <w:rsid w:val="43C34217"/>
    <w:rsid w:val="43E57F59"/>
    <w:rsid w:val="440C2E1F"/>
    <w:rsid w:val="441D5707"/>
    <w:rsid w:val="444F5D81"/>
    <w:rsid w:val="44561D4D"/>
    <w:rsid w:val="4483765F"/>
    <w:rsid w:val="448D2BD8"/>
    <w:rsid w:val="44AB3D4B"/>
    <w:rsid w:val="45717774"/>
    <w:rsid w:val="4575663D"/>
    <w:rsid w:val="45AC5322"/>
    <w:rsid w:val="45FF5F2B"/>
    <w:rsid w:val="46A744AF"/>
    <w:rsid w:val="46CF609E"/>
    <w:rsid w:val="46FF0AF2"/>
    <w:rsid w:val="470D5553"/>
    <w:rsid w:val="472810A0"/>
    <w:rsid w:val="47281576"/>
    <w:rsid w:val="47540584"/>
    <w:rsid w:val="475C1603"/>
    <w:rsid w:val="479F64D2"/>
    <w:rsid w:val="47FE58EA"/>
    <w:rsid w:val="485F4D76"/>
    <w:rsid w:val="48607C4D"/>
    <w:rsid w:val="48FB2B3E"/>
    <w:rsid w:val="491559E5"/>
    <w:rsid w:val="49354342"/>
    <w:rsid w:val="498B427C"/>
    <w:rsid w:val="49911A48"/>
    <w:rsid w:val="49F3227E"/>
    <w:rsid w:val="4A631504"/>
    <w:rsid w:val="4A787561"/>
    <w:rsid w:val="4A8E5FB2"/>
    <w:rsid w:val="4B3F407A"/>
    <w:rsid w:val="4B403FA9"/>
    <w:rsid w:val="4B4F67AD"/>
    <w:rsid w:val="4B572C95"/>
    <w:rsid w:val="4BF71EEC"/>
    <w:rsid w:val="4BFE755F"/>
    <w:rsid w:val="4C4E423D"/>
    <w:rsid w:val="4C9F57DC"/>
    <w:rsid w:val="4CF661DF"/>
    <w:rsid w:val="4CFA553E"/>
    <w:rsid w:val="4D2756B8"/>
    <w:rsid w:val="4D565CA9"/>
    <w:rsid w:val="4D733C4B"/>
    <w:rsid w:val="4E313BC4"/>
    <w:rsid w:val="4ECF13AD"/>
    <w:rsid w:val="4EE61138"/>
    <w:rsid w:val="4F2E2FC1"/>
    <w:rsid w:val="4F4B7927"/>
    <w:rsid w:val="4FBC21E7"/>
    <w:rsid w:val="4FE76B62"/>
    <w:rsid w:val="500C3763"/>
    <w:rsid w:val="504658C6"/>
    <w:rsid w:val="50B90575"/>
    <w:rsid w:val="50E20A43"/>
    <w:rsid w:val="511C57EF"/>
    <w:rsid w:val="51370C29"/>
    <w:rsid w:val="518254B0"/>
    <w:rsid w:val="519C1A89"/>
    <w:rsid w:val="51EE3F95"/>
    <w:rsid w:val="522640E3"/>
    <w:rsid w:val="525679C6"/>
    <w:rsid w:val="525F5746"/>
    <w:rsid w:val="52744B8F"/>
    <w:rsid w:val="52AF42F1"/>
    <w:rsid w:val="52ED4697"/>
    <w:rsid w:val="5317326C"/>
    <w:rsid w:val="536D57D9"/>
    <w:rsid w:val="53722CBE"/>
    <w:rsid w:val="538D45D7"/>
    <w:rsid w:val="53D30337"/>
    <w:rsid w:val="540A64BA"/>
    <w:rsid w:val="542661A2"/>
    <w:rsid w:val="542B5D43"/>
    <w:rsid w:val="54832B81"/>
    <w:rsid w:val="551F1F1B"/>
    <w:rsid w:val="55312C12"/>
    <w:rsid w:val="56045FF4"/>
    <w:rsid w:val="563E363C"/>
    <w:rsid w:val="56552C69"/>
    <w:rsid w:val="567203B3"/>
    <w:rsid w:val="56A639B4"/>
    <w:rsid w:val="56BD7B35"/>
    <w:rsid w:val="570E1AA6"/>
    <w:rsid w:val="570F5D9A"/>
    <w:rsid w:val="5729049B"/>
    <w:rsid w:val="57724A24"/>
    <w:rsid w:val="57AC2D1C"/>
    <w:rsid w:val="57BA607A"/>
    <w:rsid w:val="57D30E8A"/>
    <w:rsid w:val="57F015E6"/>
    <w:rsid w:val="57F03D8F"/>
    <w:rsid w:val="582253B8"/>
    <w:rsid w:val="58571DB4"/>
    <w:rsid w:val="586D543B"/>
    <w:rsid w:val="58BF1E96"/>
    <w:rsid w:val="59692350"/>
    <w:rsid w:val="59735FE1"/>
    <w:rsid w:val="598913FB"/>
    <w:rsid w:val="59BD5F7F"/>
    <w:rsid w:val="59FC7637"/>
    <w:rsid w:val="5A0E1D0C"/>
    <w:rsid w:val="5A21135E"/>
    <w:rsid w:val="5A217D17"/>
    <w:rsid w:val="5A2B2320"/>
    <w:rsid w:val="5A374C3E"/>
    <w:rsid w:val="5AAA3043"/>
    <w:rsid w:val="5ABF1E6A"/>
    <w:rsid w:val="5AD47FC2"/>
    <w:rsid w:val="5AD7447C"/>
    <w:rsid w:val="5ADF7832"/>
    <w:rsid w:val="5AF15A09"/>
    <w:rsid w:val="5B1704D3"/>
    <w:rsid w:val="5B8F3F95"/>
    <w:rsid w:val="5BB443F0"/>
    <w:rsid w:val="5BBC5656"/>
    <w:rsid w:val="5BFE6195"/>
    <w:rsid w:val="5C5A7E44"/>
    <w:rsid w:val="5C8A39B3"/>
    <w:rsid w:val="5C9B6CD5"/>
    <w:rsid w:val="5D2025C5"/>
    <w:rsid w:val="5D776DA4"/>
    <w:rsid w:val="5D972ADB"/>
    <w:rsid w:val="5DD37011"/>
    <w:rsid w:val="5DDF5FB5"/>
    <w:rsid w:val="5DED5E5C"/>
    <w:rsid w:val="5E4B4B3D"/>
    <w:rsid w:val="5E7A6E84"/>
    <w:rsid w:val="5E97412F"/>
    <w:rsid w:val="5E9C181D"/>
    <w:rsid w:val="5F0B7EBD"/>
    <w:rsid w:val="5F1542B2"/>
    <w:rsid w:val="5F261469"/>
    <w:rsid w:val="5F461762"/>
    <w:rsid w:val="5FAA4540"/>
    <w:rsid w:val="5FB80788"/>
    <w:rsid w:val="5FCE2578"/>
    <w:rsid w:val="607A525B"/>
    <w:rsid w:val="609F32B4"/>
    <w:rsid w:val="60A7000F"/>
    <w:rsid w:val="60BD6E42"/>
    <w:rsid w:val="60D97140"/>
    <w:rsid w:val="60E64F5B"/>
    <w:rsid w:val="60F43DF1"/>
    <w:rsid w:val="614355F3"/>
    <w:rsid w:val="61965CEA"/>
    <w:rsid w:val="61E04CF9"/>
    <w:rsid w:val="61E47BA4"/>
    <w:rsid w:val="61FB652E"/>
    <w:rsid w:val="621C33F5"/>
    <w:rsid w:val="6224046C"/>
    <w:rsid w:val="624736FE"/>
    <w:rsid w:val="628A17AD"/>
    <w:rsid w:val="628D6E89"/>
    <w:rsid w:val="62D11BE6"/>
    <w:rsid w:val="62FF5B3B"/>
    <w:rsid w:val="633D0D8C"/>
    <w:rsid w:val="63CF5736"/>
    <w:rsid w:val="63F03BD5"/>
    <w:rsid w:val="64305884"/>
    <w:rsid w:val="64E97252"/>
    <w:rsid w:val="650B4A85"/>
    <w:rsid w:val="65BC2D74"/>
    <w:rsid w:val="668C278C"/>
    <w:rsid w:val="66E7424B"/>
    <w:rsid w:val="66F80AA4"/>
    <w:rsid w:val="67144C8A"/>
    <w:rsid w:val="67190763"/>
    <w:rsid w:val="673B58E3"/>
    <w:rsid w:val="674E09D2"/>
    <w:rsid w:val="67506C39"/>
    <w:rsid w:val="6769689A"/>
    <w:rsid w:val="67817A71"/>
    <w:rsid w:val="679A64CD"/>
    <w:rsid w:val="679B05CA"/>
    <w:rsid w:val="67FB530B"/>
    <w:rsid w:val="67FC785C"/>
    <w:rsid w:val="68182B7F"/>
    <w:rsid w:val="69044171"/>
    <w:rsid w:val="69FD7D91"/>
    <w:rsid w:val="6A236C3C"/>
    <w:rsid w:val="6A24179C"/>
    <w:rsid w:val="6AE8482C"/>
    <w:rsid w:val="6AEF2911"/>
    <w:rsid w:val="6BE270C8"/>
    <w:rsid w:val="6C15603A"/>
    <w:rsid w:val="6C7532B1"/>
    <w:rsid w:val="6D891B0A"/>
    <w:rsid w:val="6D8D003C"/>
    <w:rsid w:val="6DA66A39"/>
    <w:rsid w:val="6DCC67B7"/>
    <w:rsid w:val="6E4E6384"/>
    <w:rsid w:val="6E8374E2"/>
    <w:rsid w:val="6E8D7A07"/>
    <w:rsid w:val="6EB158E7"/>
    <w:rsid w:val="6EC00425"/>
    <w:rsid w:val="6EF53BCF"/>
    <w:rsid w:val="6F272D75"/>
    <w:rsid w:val="6FFC294C"/>
    <w:rsid w:val="7037609F"/>
    <w:rsid w:val="706A60FE"/>
    <w:rsid w:val="70791F1A"/>
    <w:rsid w:val="709F536F"/>
    <w:rsid w:val="70BF2EE7"/>
    <w:rsid w:val="70D96452"/>
    <w:rsid w:val="70DF20DF"/>
    <w:rsid w:val="70FE3559"/>
    <w:rsid w:val="71450AE0"/>
    <w:rsid w:val="71781A51"/>
    <w:rsid w:val="71A563BE"/>
    <w:rsid w:val="721324D6"/>
    <w:rsid w:val="72535428"/>
    <w:rsid w:val="7287734A"/>
    <w:rsid w:val="72C627D4"/>
    <w:rsid w:val="72E53CC6"/>
    <w:rsid w:val="73526CCD"/>
    <w:rsid w:val="735577CD"/>
    <w:rsid w:val="73BE5630"/>
    <w:rsid w:val="73C72E1E"/>
    <w:rsid w:val="73CC490A"/>
    <w:rsid w:val="73E7292F"/>
    <w:rsid w:val="73FC5AF2"/>
    <w:rsid w:val="740927FD"/>
    <w:rsid w:val="740E7610"/>
    <w:rsid w:val="742E0DE4"/>
    <w:rsid w:val="74337240"/>
    <w:rsid w:val="74771495"/>
    <w:rsid w:val="748B5845"/>
    <w:rsid w:val="74D9603F"/>
    <w:rsid w:val="75301C5C"/>
    <w:rsid w:val="753240BC"/>
    <w:rsid w:val="75602E2E"/>
    <w:rsid w:val="75624B05"/>
    <w:rsid w:val="75B455DA"/>
    <w:rsid w:val="760E7F6A"/>
    <w:rsid w:val="762943D6"/>
    <w:rsid w:val="76A33166"/>
    <w:rsid w:val="76AD04D6"/>
    <w:rsid w:val="76C91802"/>
    <w:rsid w:val="76ED23B9"/>
    <w:rsid w:val="771A3065"/>
    <w:rsid w:val="771A5483"/>
    <w:rsid w:val="772A239B"/>
    <w:rsid w:val="77392354"/>
    <w:rsid w:val="7784111E"/>
    <w:rsid w:val="778F0F47"/>
    <w:rsid w:val="77997A68"/>
    <w:rsid w:val="77C41338"/>
    <w:rsid w:val="77D41BCB"/>
    <w:rsid w:val="782E6277"/>
    <w:rsid w:val="783D71C4"/>
    <w:rsid w:val="78450663"/>
    <w:rsid w:val="78474E8A"/>
    <w:rsid w:val="78C6176B"/>
    <w:rsid w:val="78E234E7"/>
    <w:rsid w:val="79B50DAA"/>
    <w:rsid w:val="79F81E8D"/>
    <w:rsid w:val="7A3D7584"/>
    <w:rsid w:val="7A66035B"/>
    <w:rsid w:val="7B445E8E"/>
    <w:rsid w:val="7B5F012C"/>
    <w:rsid w:val="7BBE0460"/>
    <w:rsid w:val="7BDE7ED4"/>
    <w:rsid w:val="7BF543F9"/>
    <w:rsid w:val="7C320092"/>
    <w:rsid w:val="7C361610"/>
    <w:rsid w:val="7CED7E6B"/>
    <w:rsid w:val="7D546E6A"/>
    <w:rsid w:val="7DDC038B"/>
    <w:rsid w:val="7DDD139D"/>
    <w:rsid w:val="7DFA1364"/>
    <w:rsid w:val="7E1E28C6"/>
    <w:rsid w:val="7E726705"/>
    <w:rsid w:val="7E812CFB"/>
    <w:rsid w:val="7EA63588"/>
    <w:rsid w:val="7EB26233"/>
    <w:rsid w:val="7F0D229F"/>
    <w:rsid w:val="7F1D3005"/>
    <w:rsid w:val="7F6B6FE5"/>
    <w:rsid w:val="7FB45BFE"/>
    <w:rsid w:val="7FE17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name="macro"/>
    <w:lsdException w:uiPriority="99" w:name="toa heading"/>
    <w:lsdException w:uiPriority="99" w:name="List"/>
    <w:lsdException w:uiPriority="99" w:name="List Bullet"/>
    <w:lsdException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qFormat="1" w:unhideWhenUsed="0" w:uiPriority="12"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qFormat="1"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qFormat="1"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qFormat="1" w:uiPriority="71" w:name="Colorful Shading Accent 4"/>
    <w:lsdException w:qFormat="1"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qFormat="1"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qFormat="1" w:uiPriority="72" w:name="Colorful List Accent 6"/>
    <w:lsdException w:uiPriority="73" w:name="Colorful Grid Accent 6"/>
  </w:latentStyles>
  <w:style w:type="paragraph" w:default="1" w:styleId="1">
    <w:name w:val="Normal"/>
    <w:qFormat/>
    <w:uiPriority w:val="0"/>
    <w:pPr>
      <w:spacing w:after="60" w:line="259" w:lineRule="auto"/>
      <w:jc w:val="center"/>
    </w:pPr>
    <w:rPr>
      <w:rFonts w:eastAsia="微软雅黑" w:asciiTheme="minorHAnsi" w:hAnsiTheme="minorHAnsi" w:cstheme="minorBidi"/>
      <w:sz w:val="22"/>
      <w:szCs w:val="22"/>
      <w:lang w:val="en-US" w:eastAsia="zh-CN" w:bidi="ar-SA"/>
    </w:rPr>
  </w:style>
  <w:style w:type="paragraph" w:styleId="3">
    <w:name w:val="heading 1"/>
    <w:basedOn w:val="1"/>
    <w:next w:val="1"/>
    <w:link w:val="253"/>
    <w:qFormat/>
    <w:uiPriority w:val="9"/>
    <w:pPr>
      <w:keepNext/>
      <w:keepLines/>
      <w:pBdr>
        <w:top w:val="single" w:color="37B6AE" w:themeColor="accent1" w:sz="8" w:space="16"/>
        <w:bottom w:val="single" w:color="37B6AE" w:themeColor="accent1" w:sz="8" w:space="16"/>
      </w:pBdr>
      <w:spacing w:after="0" w:line="240" w:lineRule="auto"/>
      <w:contextualSpacing/>
      <w:outlineLvl w:val="0"/>
    </w:pPr>
    <w:rPr>
      <w:rFonts w:asciiTheme="majorHAnsi" w:hAnsiTheme="majorHAnsi" w:cstheme="majorBidi"/>
      <w:caps/>
      <w:sz w:val="44"/>
      <w:szCs w:val="32"/>
    </w:rPr>
  </w:style>
  <w:style w:type="paragraph" w:styleId="4">
    <w:name w:val="heading 2"/>
    <w:basedOn w:val="1"/>
    <w:next w:val="1"/>
    <w:link w:val="251"/>
    <w:unhideWhenUsed/>
    <w:qFormat/>
    <w:uiPriority w:val="9"/>
    <w:pPr>
      <w:keepNext/>
      <w:keepLines/>
      <w:pBdr>
        <w:top w:val="single" w:color="37B6AE" w:themeColor="accent1" w:sz="8" w:space="6"/>
        <w:bottom w:val="single" w:color="37B6AE" w:themeColor="accent1" w:sz="8" w:space="6"/>
      </w:pBdr>
      <w:spacing w:after="360" w:line="240" w:lineRule="auto"/>
      <w:contextualSpacing/>
      <w:outlineLvl w:val="1"/>
    </w:pPr>
    <w:rPr>
      <w:rFonts w:asciiTheme="majorHAnsi" w:hAnsiTheme="majorHAnsi" w:cstheme="majorBidi"/>
      <w:caps/>
      <w:sz w:val="26"/>
      <w:szCs w:val="26"/>
    </w:rPr>
  </w:style>
  <w:style w:type="paragraph" w:styleId="5">
    <w:name w:val="heading 3"/>
    <w:basedOn w:val="1"/>
    <w:next w:val="1"/>
    <w:link w:val="254"/>
    <w:unhideWhenUsed/>
    <w:qFormat/>
    <w:uiPriority w:val="9"/>
    <w:pPr>
      <w:keepNext/>
      <w:keepLines/>
      <w:spacing w:after="0"/>
      <w:contextualSpacing/>
      <w:outlineLvl w:val="2"/>
    </w:pPr>
    <w:rPr>
      <w:rFonts w:asciiTheme="majorHAnsi" w:hAnsiTheme="majorHAnsi" w:cstheme="majorBidi"/>
      <w:caps/>
      <w:szCs w:val="24"/>
    </w:rPr>
  </w:style>
  <w:style w:type="paragraph" w:styleId="6">
    <w:name w:val="heading 4"/>
    <w:basedOn w:val="1"/>
    <w:next w:val="1"/>
    <w:link w:val="255"/>
    <w:unhideWhenUsed/>
    <w:qFormat/>
    <w:uiPriority w:val="9"/>
    <w:pPr>
      <w:keepNext/>
      <w:keepLines/>
      <w:spacing w:before="360" w:after="0"/>
      <w:contextualSpacing/>
      <w:outlineLvl w:val="3"/>
    </w:pPr>
    <w:rPr>
      <w:rFonts w:asciiTheme="majorHAnsi" w:hAnsiTheme="majorHAnsi" w:cstheme="majorBidi"/>
      <w:b/>
      <w:iCs/>
      <w:caps/>
    </w:rPr>
  </w:style>
  <w:style w:type="paragraph" w:styleId="7">
    <w:name w:val="heading 5"/>
    <w:basedOn w:val="1"/>
    <w:next w:val="1"/>
    <w:link w:val="256"/>
    <w:unhideWhenUsed/>
    <w:qFormat/>
    <w:uiPriority w:val="9"/>
    <w:pPr>
      <w:keepNext/>
      <w:keepLines/>
      <w:spacing w:after="0"/>
      <w:outlineLvl w:val="4"/>
    </w:pPr>
    <w:rPr>
      <w:rFonts w:asciiTheme="majorHAnsi" w:hAnsiTheme="majorHAnsi" w:cstheme="majorBidi"/>
    </w:rPr>
  </w:style>
  <w:style w:type="paragraph" w:styleId="8">
    <w:name w:val="heading 6"/>
    <w:basedOn w:val="1"/>
    <w:next w:val="1"/>
    <w:link w:val="329"/>
    <w:semiHidden/>
    <w:unhideWhenUsed/>
    <w:qFormat/>
    <w:uiPriority w:val="9"/>
    <w:pPr>
      <w:keepNext/>
      <w:keepLines/>
      <w:spacing w:before="40" w:after="0"/>
      <w:outlineLvl w:val="5"/>
    </w:pPr>
    <w:rPr>
      <w:rFonts w:asciiTheme="majorHAnsi" w:hAnsiTheme="majorHAnsi" w:cstheme="majorBidi"/>
      <w:color w:val="1C5B57" w:themeColor="accent1" w:themeShade="80"/>
    </w:rPr>
  </w:style>
  <w:style w:type="paragraph" w:styleId="9">
    <w:name w:val="heading 7"/>
    <w:basedOn w:val="1"/>
    <w:next w:val="1"/>
    <w:link w:val="330"/>
    <w:semiHidden/>
    <w:unhideWhenUsed/>
    <w:qFormat/>
    <w:uiPriority w:val="9"/>
    <w:pPr>
      <w:keepNext/>
      <w:keepLines/>
      <w:spacing w:before="40" w:after="0"/>
      <w:outlineLvl w:val="6"/>
    </w:pPr>
    <w:rPr>
      <w:rFonts w:asciiTheme="majorHAnsi" w:hAnsiTheme="majorHAnsi" w:eastAsiaTheme="majorEastAsia" w:cstheme="majorBidi"/>
      <w:i/>
      <w:iCs/>
      <w:color w:val="1C5B57" w:themeColor="accent1" w:themeShade="80"/>
    </w:rPr>
  </w:style>
  <w:style w:type="paragraph" w:styleId="10">
    <w:name w:val="heading 8"/>
    <w:basedOn w:val="1"/>
    <w:next w:val="1"/>
    <w:link w:val="331"/>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1">
    <w:name w:val="heading 9"/>
    <w:basedOn w:val="1"/>
    <w:next w:val="1"/>
    <w:link w:val="332"/>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231">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89"/>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spacing w:after="0" w:line="259" w:lineRule="auto"/>
      <w:jc w:val="center"/>
    </w:pPr>
    <w:rPr>
      <w:rFonts w:ascii="Consolas" w:hAnsi="Consolas" w:eastAsiaTheme="minorEastAsia" w:cstheme="minorBidi"/>
      <w:sz w:val="22"/>
      <w:szCs w:val="20"/>
      <w:lang w:val="en-US" w:eastAsia="zh-CN" w:bidi="ar-SA"/>
    </w:rPr>
  </w:style>
  <w:style w:type="paragraph" w:styleId="12">
    <w:name w:val="List 3"/>
    <w:basedOn w:val="1"/>
    <w:semiHidden/>
    <w:unhideWhenUsed/>
    <w:qFormat/>
    <w:uiPriority w:val="99"/>
    <w:pPr>
      <w:ind w:left="1080" w:hanging="360"/>
      <w:contextualSpacing/>
    </w:pPr>
  </w:style>
  <w:style w:type="paragraph" w:styleId="13">
    <w:name w:val="toc 7"/>
    <w:basedOn w:val="1"/>
    <w:next w:val="1"/>
    <w:semiHidden/>
    <w:unhideWhenUsed/>
    <w:uiPriority w:val="39"/>
    <w:pPr>
      <w:spacing w:after="100"/>
      <w:ind w:left="1320"/>
    </w:pPr>
  </w:style>
  <w:style w:type="paragraph" w:styleId="14">
    <w:name w:val="List Number 2"/>
    <w:basedOn w:val="1"/>
    <w:semiHidden/>
    <w:unhideWhenUsed/>
    <w:qFormat/>
    <w:uiPriority w:val="99"/>
    <w:pPr>
      <w:numPr>
        <w:ilvl w:val="0"/>
        <w:numId w:val="1"/>
      </w:numPr>
      <w:contextualSpacing/>
    </w:pPr>
  </w:style>
  <w:style w:type="paragraph" w:styleId="15">
    <w:name w:val="table of authorities"/>
    <w:basedOn w:val="1"/>
    <w:next w:val="1"/>
    <w:semiHidden/>
    <w:unhideWhenUsed/>
    <w:uiPriority w:val="99"/>
    <w:pPr>
      <w:spacing w:after="0"/>
      <w:ind w:left="220" w:hanging="220"/>
    </w:pPr>
  </w:style>
  <w:style w:type="paragraph" w:styleId="16">
    <w:name w:val="Note Heading"/>
    <w:basedOn w:val="1"/>
    <w:next w:val="1"/>
    <w:link w:val="391"/>
    <w:semiHidden/>
    <w:unhideWhenUsed/>
    <w:uiPriority w:val="99"/>
    <w:pPr>
      <w:spacing w:after="0" w:line="240" w:lineRule="auto"/>
    </w:pPr>
  </w:style>
  <w:style w:type="paragraph" w:styleId="17">
    <w:name w:val="List Bullet 4"/>
    <w:basedOn w:val="1"/>
    <w:semiHidden/>
    <w:unhideWhenUsed/>
    <w:uiPriority w:val="99"/>
    <w:pPr>
      <w:numPr>
        <w:ilvl w:val="0"/>
        <w:numId w:val="2"/>
      </w:numPr>
      <w:contextualSpacing/>
    </w:pPr>
  </w:style>
  <w:style w:type="paragraph" w:styleId="18">
    <w:name w:val="index 8"/>
    <w:basedOn w:val="1"/>
    <w:next w:val="1"/>
    <w:semiHidden/>
    <w:unhideWhenUsed/>
    <w:uiPriority w:val="99"/>
    <w:pPr>
      <w:spacing w:after="0" w:line="240" w:lineRule="auto"/>
      <w:ind w:left="1760" w:hanging="220"/>
    </w:pPr>
  </w:style>
  <w:style w:type="paragraph" w:styleId="19">
    <w:name w:val="E-mail Signature"/>
    <w:basedOn w:val="1"/>
    <w:link w:val="277"/>
    <w:semiHidden/>
    <w:unhideWhenUsed/>
    <w:uiPriority w:val="99"/>
    <w:pPr>
      <w:spacing w:after="0" w:line="240" w:lineRule="auto"/>
    </w:pPr>
  </w:style>
  <w:style w:type="paragraph" w:styleId="20">
    <w:name w:val="List Number"/>
    <w:basedOn w:val="1"/>
    <w:semiHidden/>
    <w:unhideWhenUsed/>
    <w:uiPriority w:val="99"/>
    <w:pPr>
      <w:numPr>
        <w:ilvl w:val="0"/>
        <w:numId w:val="3"/>
      </w:numPr>
      <w:contextualSpacing/>
    </w:pPr>
  </w:style>
  <w:style w:type="paragraph" w:styleId="21">
    <w:name w:val="Normal Indent"/>
    <w:basedOn w:val="1"/>
    <w:semiHidden/>
    <w:unhideWhenUsed/>
    <w:qFormat/>
    <w:uiPriority w:val="99"/>
    <w:pPr>
      <w:ind w:left="720"/>
    </w:pPr>
  </w:style>
  <w:style w:type="paragraph" w:styleId="22">
    <w:name w:val="caption"/>
    <w:basedOn w:val="1"/>
    <w:next w:val="1"/>
    <w:semiHidden/>
    <w:unhideWhenUsed/>
    <w:qFormat/>
    <w:uiPriority w:val="35"/>
    <w:pPr>
      <w:spacing w:after="200" w:line="240" w:lineRule="auto"/>
    </w:pPr>
    <w:rPr>
      <w:i/>
      <w:iCs/>
      <w:color w:val="44546A" w:themeColor="text2"/>
      <w:szCs w:val="18"/>
      <w14:textFill>
        <w14:solidFill>
          <w14:schemeClr w14:val="tx2"/>
        </w14:solidFill>
      </w14:textFill>
    </w:rPr>
  </w:style>
  <w:style w:type="paragraph" w:styleId="23">
    <w:name w:val="index 5"/>
    <w:basedOn w:val="1"/>
    <w:next w:val="1"/>
    <w:semiHidden/>
    <w:unhideWhenUsed/>
    <w:uiPriority w:val="99"/>
    <w:pPr>
      <w:spacing w:after="0" w:line="240" w:lineRule="auto"/>
      <w:ind w:left="1100" w:hanging="220"/>
    </w:pPr>
  </w:style>
  <w:style w:type="paragraph" w:styleId="24">
    <w:name w:val="List Bullet"/>
    <w:basedOn w:val="1"/>
    <w:semiHidden/>
    <w:unhideWhenUsed/>
    <w:uiPriority w:val="99"/>
    <w:pPr>
      <w:numPr>
        <w:ilvl w:val="0"/>
        <w:numId w:val="4"/>
      </w:numPr>
      <w:contextualSpacing/>
    </w:pPr>
  </w:style>
  <w:style w:type="paragraph" w:styleId="25">
    <w:name w:val="envelope address"/>
    <w:basedOn w:val="1"/>
    <w:semiHidden/>
    <w:unhideWhenUsed/>
    <w:uiPriority w:val="99"/>
    <w:pPr>
      <w:framePr w:w="7920" w:h="1980" w:hRule="exact" w:hSpace="180" w:wrap="around" w:vAnchor="margin" w:hAnchor="page" w:xAlign="center" w:yAlign="bottom"/>
      <w:spacing w:after="0" w:line="240" w:lineRule="auto"/>
      <w:ind w:left="2880"/>
    </w:pPr>
    <w:rPr>
      <w:rFonts w:asciiTheme="majorHAnsi" w:hAnsiTheme="majorHAnsi" w:eastAsiaTheme="majorEastAsia" w:cstheme="majorBidi"/>
      <w:sz w:val="24"/>
      <w:szCs w:val="24"/>
    </w:rPr>
  </w:style>
  <w:style w:type="paragraph" w:styleId="26">
    <w:name w:val="Document Map"/>
    <w:basedOn w:val="1"/>
    <w:link w:val="276"/>
    <w:semiHidden/>
    <w:unhideWhenUsed/>
    <w:uiPriority w:val="99"/>
    <w:pPr>
      <w:spacing w:after="0" w:line="240" w:lineRule="auto"/>
    </w:pPr>
    <w:rPr>
      <w:rFonts w:ascii="Segoe UI" w:hAnsi="Segoe UI" w:cs="Segoe UI"/>
      <w:szCs w:val="16"/>
    </w:rPr>
  </w:style>
  <w:style w:type="paragraph" w:styleId="27">
    <w:name w:val="toa heading"/>
    <w:basedOn w:val="1"/>
    <w:next w:val="1"/>
    <w:semiHidden/>
    <w:unhideWhenUsed/>
    <w:uiPriority w:val="99"/>
    <w:pPr>
      <w:spacing w:before="120"/>
    </w:pPr>
    <w:rPr>
      <w:rFonts w:asciiTheme="majorHAnsi" w:hAnsiTheme="majorHAnsi" w:eastAsiaTheme="majorEastAsia" w:cstheme="majorBidi"/>
      <w:b/>
      <w:bCs/>
      <w:sz w:val="24"/>
      <w:szCs w:val="24"/>
    </w:rPr>
  </w:style>
  <w:style w:type="paragraph" w:styleId="28">
    <w:name w:val="annotation text"/>
    <w:basedOn w:val="1"/>
    <w:link w:val="273"/>
    <w:semiHidden/>
    <w:unhideWhenUsed/>
    <w:qFormat/>
    <w:uiPriority w:val="99"/>
    <w:pPr>
      <w:spacing w:line="240" w:lineRule="auto"/>
    </w:pPr>
    <w:rPr>
      <w:szCs w:val="20"/>
    </w:rPr>
  </w:style>
  <w:style w:type="paragraph" w:styleId="29">
    <w:name w:val="index 6"/>
    <w:basedOn w:val="1"/>
    <w:next w:val="1"/>
    <w:semiHidden/>
    <w:unhideWhenUsed/>
    <w:uiPriority w:val="99"/>
    <w:pPr>
      <w:spacing w:after="0" w:line="240" w:lineRule="auto"/>
      <w:ind w:left="1320" w:hanging="220"/>
    </w:pPr>
  </w:style>
  <w:style w:type="paragraph" w:styleId="30">
    <w:name w:val="Salutation"/>
    <w:basedOn w:val="1"/>
    <w:next w:val="1"/>
    <w:link w:val="400"/>
    <w:semiHidden/>
    <w:unhideWhenUsed/>
    <w:uiPriority w:val="99"/>
  </w:style>
  <w:style w:type="paragraph" w:styleId="31">
    <w:name w:val="Body Text 3"/>
    <w:basedOn w:val="1"/>
    <w:link w:val="265"/>
    <w:semiHidden/>
    <w:unhideWhenUsed/>
    <w:qFormat/>
    <w:uiPriority w:val="99"/>
    <w:pPr>
      <w:spacing w:after="120"/>
    </w:pPr>
    <w:rPr>
      <w:szCs w:val="16"/>
    </w:rPr>
  </w:style>
  <w:style w:type="paragraph" w:styleId="32">
    <w:name w:val="Closing"/>
    <w:basedOn w:val="1"/>
    <w:link w:val="272"/>
    <w:semiHidden/>
    <w:unhideWhenUsed/>
    <w:uiPriority w:val="99"/>
    <w:pPr>
      <w:spacing w:after="0" w:line="240" w:lineRule="auto"/>
      <w:ind w:left="4320"/>
    </w:pPr>
  </w:style>
  <w:style w:type="paragraph" w:styleId="33">
    <w:name w:val="List Bullet 3"/>
    <w:basedOn w:val="1"/>
    <w:semiHidden/>
    <w:unhideWhenUsed/>
    <w:uiPriority w:val="99"/>
    <w:pPr>
      <w:numPr>
        <w:ilvl w:val="0"/>
        <w:numId w:val="5"/>
      </w:numPr>
      <w:contextualSpacing/>
    </w:pPr>
  </w:style>
  <w:style w:type="paragraph" w:styleId="34">
    <w:name w:val="Body Text"/>
    <w:basedOn w:val="1"/>
    <w:link w:val="263"/>
    <w:semiHidden/>
    <w:unhideWhenUsed/>
    <w:uiPriority w:val="99"/>
    <w:pPr>
      <w:spacing w:after="120"/>
    </w:pPr>
  </w:style>
  <w:style w:type="paragraph" w:styleId="35">
    <w:name w:val="Body Text Indent"/>
    <w:basedOn w:val="1"/>
    <w:link w:val="267"/>
    <w:semiHidden/>
    <w:unhideWhenUsed/>
    <w:uiPriority w:val="99"/>
    <w:pPr>
      <w:spacing w:after="120"/>
      <w:ind w:left="360"/>
    </w:pPr>
  </w:style>
  <w:style w:type="paragraph" w:styleId="36">
    <w:name w:val="List Number 3"/>
    <w:basedOn w:val="1"/>
    <w:semiHidden/>
    <w:unhideWhenUsed/>
    <w:uiPriority w:val="99"/>
    <w:pPr>
      <w:numPr>
        <w:ilvl w:val="0"/>
        <w:numId w:val="6"/>
      </w:numPr>
      <w:contextualSpacing/>
    </w:pPr>
  </w:style>
  <w:style w:type="paragraph" w:styleId="37">
    <w:name w:val="List 2"/>
    <w:basedOn w:val="1"/>
    <w:semiHidden/>
    <w:unhideWhenUsed/>
    <w:uiPriority w:val="99"/>
    <w:pPr>
      <w:ind w:left="720" w:hanging="360"/>
      <w:contextualSpacing/>
    </w:pPr>
  </w:style>
  <w:style w:type="paragraph" w:styleId="38">
    <w:name w:val="List Continue"/>
    <w:basedOn w:val="1"/>
    <w:semiHidden/>
    <w:unhideWhenUsed/>
    <w:uiPriority w:val="99"/>
    <w:pPr>
      <w:spacing w:after="120"/>
      <w:ind w:left="360"/>
      <w:contextualSpacing/>
    </w:pPr>
  </w:style>
  <w:style w:type="paragraph" w:styleId="39">
    <w:name w:val="Block Text"/>
    <w:basedOn w:val="1"/>
    <w:semiHidden/>
    <w:unhideWhenUsed/>
    <w:uiPriority w:val="99"/>
    <w:pPr>
      <w:pBdr>
        <w:top w:val="single" w:color="37B6AE" w:themeColor="accent1" w:sz="2" w:space="10"/>
        <w:left w:val="single" w:color="37B6AE" w:themeColor="accent1" w:sz="2" w:space="10"/>
        <w:bottom w:val="single" w:color="37B6AE" w:themeColor="accent1" w:sz="2" w:space="10"/>
        <w:right w:val="single" w:color="37B6AE" w:themeColor="accent1" w:sz="2" w:space="10"/>
      </w:pBdr>
      <w:ind w:left="1152" w:right="1152"/>
    </w:pPr>
    <w:rPr>
      <w:rFonts w:eastAsiaTheme="minorEastAsia"/>
      <w:i/>
      <w:iCs/>
      <w:color w:val="37B6AE" w:themeColor="accent1"/>
      <w14:textFill>
        <w14:solidFill>
          <w14:schemeClr w14:val="accent1"/>
        </w14:solidFill>
      </w14:textFill>
    </w:rPr>
  </w:style>
  <w:style w:type="paragraph" w:styleId="40">
    <w:name w:val="List Bullet 2"/>
    <w:basedOn w:val="1"/>
    <w:semiHidden/>
    <w:unhideWhenUsed/>
    <w:uiPriority w:val="99"/>
    <w:pPr>
      <w:numPr>
        <w:ilvl w:val="0"/>
        <w:numId w:val="7"/>
      </w:numPr>
      <w:contextualSpacing/>
    </w:pPr>
  </w:style>
  <w:style w:type="paragraph" w:styleId="41">
    <w:name w:val="HTML Address"/>
    <w:basedOn w:val="1"/>
    <w:link w:val="333"/>
    <w:semiHidden/>
    <w:unhideWhenUsed/>
    <w:uiPriority w:val="99"/>
    <w:pPr>
      <w:spacing w:after="0" w:line="240" w:lineRule="auto"/>
    </w:pPr>
    <w:rPr>
      <w:i/>
      <w:iCs/>
    </w:rPr>
  </w:style>
  <w:style w:type="paragraph" w:styleId="42">
    <w:name w:val="index 4"/>
    <w:basedOn w:val="1"/>
    <w:next w:val="1"/>
    <w:semiHidden/>
    <w:unhideWhenUsed/>
    <w:uiPriority w:val="99"/>
    <w:pPr>
      <w:spacing w:after="0" w:line="240" w:lineRule="auto"/>
      <w:ind w:left="880" w:hanging="220"/>
    </w:pPr>
  </w:style>
  <w:style w:type="paragraph" w:styleId="43">
    <w:name w:val="toc 5"/>
    <w:basedOn w:val="1"/>
    <w:next w:val="1"/>
    <w:semiHidden/>
    <w:unhideWhenUsed/>
    <w:uiPriority w:val="39"/>
    <w:pPr>
      <w:spacing w:after="100"/>
      <w:ind w:left="880"/>
    </w:pPr>
  </w:style>
  <w:style w:type="paragraph" w:styleId="44">
    <w:name w:val="toc 3"/>
    <w:basedOn w:val="1"/>
    <w:next w:val="1"/>
    <w:semiHidden/>
    <w:unhideWhenUsed/>
    <w:uiPriority w:val="39"/>
    <w:pPr>
      <w:spacing w:after="100"/>
      <w:ind w:left="440"/>
    </w:pPr>
  </w:style>
  <w:style w:type="paragraph" w:styleId="45">
    <w:name w:val="Plain Text"/>
    <w:basedOn w:val="1"/>
    <w:link w:val="397"/>
    <w:semiHidden/>
    <w:unhideWhenUsed/>
    <w:uiPriority w:val="99"/>
    <w:pPr>
      <w:spacing w:after="0" w:line="240" w:lineRule="auto"/>
    </w:pPr>
    <w:rPr>
      <w:rFonts w:ascii="Consolas" w:hAnsi="Consolas"/>
      <w:szCs w:val="21"/>
    </w:rPr>
  </w:style>
  <w:style w:type="paragraph" w:styleId="46">
    <w:name w:val="List Bullet 5"/>
    <w:basedOn w:val="1"/>
    <w:semiHidden/>
    <w:unhideWhenUsed/>
    <w:uiPriority w:val="99"/>
    <w:pPr>
      <w:numPr>
        <w:ilvl w:val="0"/>
        <w:numId w:val="8"/>
      </w:numPr>
      <w:contextualSpacing/>
    </w:pPr>
  </w:style>
  <w:style w:type="paragraph" w:styleId="47">
    <w:name w:val="List Number 4"/>
    <w:basedOn w:val="1"/>
    <w:semiHidden/>
    <w:unhideWhenUsed/>
    <w:uiPriority w:val="99"/>
    <w:pPr>
      <w:numPr>
        <w:ilvl w:val="0"/>
        <w:numId w:val="9"/>
      </w:numPr>
      <w:contextualSpacing/>
    </w:pPr>
  </w:style>
  <w:style w:type="paragraph" w:styleId="48">
    <w:name w:val="toc 8"/>
    <w:basedOn w:val="1"/>
    <w:next w:val="1"/>
    <w:semiHidden/>
    <w:unhideWhenUsed/>
    <w:uiPriority w:val="39"/>
    <w:pPr>
      <w:spacing w:after="100"/>
      <w:ind w:left="1540"/>
    </w:pPr>
  </w:style>
  <w:style w:type="paragraph" w:styleId="49">
    <w:name w:val="index 3"/>
    <w:basedOn w:val="1"/>
    <w:next w:val="1"/>
    <w:semiHidden/>
    <w:unhideWhenUsed/>
    <w:uiPriority w:val="99"/>
    <w:pPr>
      <w:spacing w:after="0" w:line="240" w:lineRule="auto"/>
      <w:ind w:left="660" w:hanging="220"/>
    </w:pPr>
  </w:style>
  <w:style w:type="paragraph" w:styleId="50">
    <w:name w:val="Date"/>
    <w:basedOn w:val="1"/>
    <w:next w:val="1"/>
    <w:link w:val="275"/>
    <w:semiHidden/>
    <w:unhideWhenUsed/>
    <w:uiPriority w:val="99"/>
  </w:style>
  <w:style w:type="paragraph" w:styleId="51">
    <w:name w:val="Body Text Indent 2"/>
    <w:basedOn w:val="1"/>
    <w:link w:val="269"/>
    <w:semiHidden/>
    <w:unhideWhenUsed/>
    <w:uiPriority w:val="99"/>
    <w:pPr>
      <w:spacing w:after="120" w:line="480" w:lineRule="auto"/>
      <w:ind w:left="360"/>
    </w:pPr>
  </w:style>
  <w:style w:type="paragraph" w:styleId="52">
    <w:name w:val="endnote text"/>
    <w:basedOn w:val="1"/>
    <w:link w:val="278"/>
    <w:semiHidden/>
    <w:unhideWhenUsed/>
    <w:uiPriority w:val="99"/>
    <w:pPr>
      <w:spacing w:after="0" w:line="240" w:lineRule="auto"/>
    </w:pPr>
    <w:rPr>
      <w:szCs w:val="20"/>
    </w:rPr>
  </w:style>
  <w:style w:type="paragraph" w:styleId="53">
    <w:name w:val="List Continue 5"/>
    <w:basedOn w:val="1"/>
    <w:semiHidden/>
    <w:unhideWhenUsed/>
    <w:uiPriority w:val="99"/>
    <w:pPr>
      <w:spacing w:after="120"/>
      <w:ind w:left="1800"/>
      <w:contextualSpacing/>
    </w:pPr>
  </w:style>
  <w:style w:type="paragraph" w:styleId="54">
    <w:name w:val="Balloon Text"/>
    <w:basedOn w:val="1"/>
    <w:link w:val="261"/>
    <w:semiHidden/>
    <w:unhideWhenUsed/>
    <w:uiPriority w:val="99"/>
    <w:pPr>
      <w:spacing w:after="0" w:line="240" w:lineRule="auto"/>
    </w:pPr>
    <w:rPr>
      <w:rFonts w:ascii="Segoe UI" w:hAnsi="Segoe UI" w:cs="Segoe UI"/>
      <w:szCs w:val="18"/>
    </w:rPr>
  </w:style>
  <w:style w:type="paragraph" w:styleId="55">
    <w:name w:val="footer"/>
    <w:basedOn w:val="1"/>
    <w:link w:val="250"/>
    <w:unhideWhenUsed/>
    <w:qFormat/>
    <w:uiPriority w:val="99"/>
    <w:pPr>
      <w:spacing w:after="0" w:line="240" w:lineRule="auto"/>
      <w:ind w:right="-331"/>
      <w:jc w:val="right"/>
    </w:pPr>
  </w:style>
  <w:style w:type="paragraph" w:styleId="56">
    <w:name w:val="envelope return"/>
    <w:basedOn w:val="1"/>
    <w:semiHidden/>
    <w:unhideWhenUsed/>
    <w:uiPriority w:val="99"/>
    <w:pPr>
      <w:spacing w:after="0" w:line="240" w:lineRule="auto"/>
    </w:pPr>
    <w:rPr>
      <w:rFonts w:asciiTheme="majorHAnsi" w:hAnsiTheme="majorHAnsi" w:eastAsiaTheme="majorEastAsia" w:cstheme="majorBidi"/>
      <w:szCs w:val="20"/>
    </w:rPr>
  </w:style>
  <w:style w:type="paragraph" w:styleId="57">
    <w:name w:val="header"/>
    <w:basedOn w:val="1"/>
    <w:link w:val="249"/>
    <w:unhideWhenUsed/>
    <w:qFormat/>
    <w:uiPriority w:val="99"/>
    <w:pPr>
      <w:spacing w:after="0" w:line="240" w:lineRule="auto"/>
    </w:pPr>
  </w:style>
  <w:style w:type="paragraph" w:styleId="58">
    <w:name w:val="Signature"/>
    <w:basedOn w:val="1"/>
    <w:link w:val="401"/>
    <w:semiHidden/>
    <w:unhideWhenUsed/>
    <w:uiPriority w:val="99"/>
    <w:pPr>
      <w:spacing w:after="0" w:line="240" w:lineRule="auto"/>
      <w:ind w:left="4320"/>
    </w:pPr>
  </w:style>
  <w:style w:type="paragraph" w:styleId="59">
    <w:name w:val="toc 1"/>
    <w:basedOn w:val="1"/>
    <w:next w:val="1"/>
    <w:semiHidden/>
    <w:unhideWhenUsed/>
    <w:uiPriority w:val="39"/>
    <w:pPr>
      <w:spacing w:after="100"/>
    </w:pPr>
  </w:style>
  <w:style w:type="paragraph" w:styleId="60">
    <w:name w:val="List Continue 4"/>
    <w:basedOn w:val="1"/>
    <w:semiHidden/>
    <w:unhideWhenUsed/>
    <w:uiPriority w:val="99"/>
    <w:pPr>
      <w:spacing w:after="120"/>
      <w:ind w:left="1440"/>
      <w:contextualSpacing/>
    </w:pPr>
  </w:style>
  <w:style w:type="paragraph" w:styleId="61">
    <w:name w:val="toc 4"/>
    <w:basedOn w:val="1"/>
    <w:next w:val="1"/>
    <w:semiHidden/>
    <w:unhideWhenUsed/>
    <w:uiPriority w:val="39"/>
    <w:pPr>
      <w:spacing w:after="100"/>
      <w:ind w:left="660"/>
    </w:pPr>
  </w:style>
  <w:style w:type="paragraph" w:styleId="62">
    <w:name w:val="index heading"/>
    <w:basedOn w:val="1"/>
    <w:next w:val="63"/>
    <w:semiHidden/>
    <w:unhideWhenUsed/>
    <w:uiPriority w:val="99"/>
    <w:rPr>
      <w:rFonts w:asciiTheme="majorHAnsi" w:hAnsiTheme="majorHAnsi" w:eastAsiaTheme="majorEastAsia" w:cstheme="majorBidi"/>
      <w:b/>
      <w:bCs/>
    </w:rPr>
  </w:style>
  <w:style w:type="paragraph" w:styleId="63">
    <w:name w:val="index 1"/>
    <w:basedOn w:val="1"/>
    <w:next w:val="1"/>
    <w:semiHidden/>
    <w:unhideWhenUsed/>
    <w:uiPriority w:val="99"/>
    <w:pPr>
      <w:spacing w:after="0" w:line="240" w:lineRule="auto"/>
      <w:ind w:left="220" w:hanging="220"/>
    </w:pPr>
  </w:style>
  <w:style w:type="paragraph" w:styleId="64">
    <w:name w:val="Subtitle"/>
    <w:basedOn w:val="1"/>
    <w:next w:val="1"/>
    <w:link w:val="260"/>
    <w:semiHidden/>
    <w:unhideWhenUsed/>
    <w:qFormat/>
    <w:uiPriority w:val="11"/>
    <w:pPr>
      <w:spacing w:after="160"/>
    </w:pPr>
    <w:rPr>
      <w:rFonts w:eastAsiaTheme="minorEastAsia"/>
      <w:color w:val="595959" w:themeColor="text1" w:themeTint="A6"/>
      <w14:textFill>
        <w14:solidFill>
          <w14:schemeClr w14:val="tx1">
            <w14:lumMod w14:val="65000"/>
            <w14:lumOff w14:val="35000"/>
          </w14:schemeClr>
        </w14:solidFill>
      </w14:textFill>
    </w:rPr>
  </w:style>
  <w:style w:type="paragraph" w:styleId="65">
    <w:name w:val="List Number 5"/>
    <w:basedOn w:val="1"/>
    <w:semiHidden/>
    <w:unhideWhenUsed/>
    <w:uiPriority w:val="99"/>
    <w:pPr>
      <w:numPr>
        <w:ilvl w:val="0"/>
        <w:numId w:val="10"/>
      </w:numPr>
      <w:contextualSpacing/>
    </w:pPr>
  </w:style>
  <w:style w:type="paragraph" w:styleId="66">
    <w:name w:val="List"/>
    <w:basedOn w:val="1"/>
    <w:semiHidden/>
    <w:unhideWhenUsed/>
    <w:uiPriority w:val="99"/>
    <w:pPr>
      <w:ind w:left="360" w:hanging="360"/>
      <w:contextualSpacing/>
    </w:pPr>
  </w:style>
  <w:style w:type="paragraph" w:styleId="67">
    <w:name w:val="footnote text"/>
    <w:basedOn w:val="1"/>
    <w:link w:val="279"/>
    <w:semiHidden/>
    <w:unhideWhenUsed/>
    <w:uiPriority w:val="99"/>
    <w:pPr>
      <w:spacing w:after="0" w:line="240" w:lineRule="auto"/>
    </w:pPr>
    <w:rPr>
      <w:szCs w:val="20"/>
    </w:rPr>
  </w:style>
  <w:style w:type="paragraph" w:styleId="68">
    <w:name w:val="toc 6"/>
    <w:basedOn w:val="1"/>
    <w:next w:val="1"/>
    <w:semiHidden/>
    <w:unhideWhenUsed/>
    <w:uiPriority w:val="39"/>
    <w:pPr>
      <w:spacing w:after="100"/>
      <w:ind w:left="1100"/>
    </w:pPr>
  </w:style>
  <w:style w:type="paragraph" w:styleId="69">
    <w:name w:val="List 5"/>
    <w:basedOn w:val="1"/>
    <w:semiHidden/>
    <w:unhideWhenUsed/>
    <w:uiPriority w:val="99"/>
    <w:pPr>
      <w:ind w:left="1800" w:hanging="360"/>
      <w:contextualSpacing/>
    </w:pPr>
  </w:style>
  <w:style w:type="paragraph" w:styleId="70">
    <w:name w:val="Body Text Indent 3"/>
    <w:basedOn w:val="1"/>
    <w:link w:val="270"/>
    <w:semiHidden/>
    <w:unhideWhenUsed/>
    <w:uiPriority w:val="99"/>
    <w:pPr>
      <w:spacing w:after="120"/>
      <w:ind w:left="360"/>
    </w:pPr>
    <w:rPr>
      <w:szCs w:val="16"/>
    </w:rPr>
  </w:style>
  <w:style w:type="paragraph" w:styleId="71">
    <w:name w:val="index 7"/>
    <w:basedOn w:val="1"/>
    <w:next w:val="1"/>
    <w:semiHidden/>
    <w:unhideWhenUsed/>
    <w:uiPriority w:val="99"/>
    <w:pPr>
      <w:spacing w:after="0" w:line="240" w:lineRule="auto"/>
      <w:ind w:left="1540" w:hanging="220"/>
    </w:pPr>
  </w:style>
  <w:style w:type="paragraph" w:styleId="72">
    <w:name w:val="index 9"/>
    <w:basedOn w:val="1"/>
    <w:next w:val="1"/>
    <w:semiHidden/>
    <w:unhideWhenUsed/>
    <w:uiPriority w:val="99"/>
    <w:pPr>
      <w:spacing w:after="0" w:line="240" w:lineRule="auto"/>
      <w:ind w:left="1980" w:hanging="220"/>
    </w:pPr>
  </w:style>
  <w:style w:type="paragraph" w:styleId="73">
    <w:name w:val="table of figures"/>
    <w:basedOn w:val="1"/>
    <w:next w:val="1"/>
    <w:semiHidden/>
    <w:unhideWhenUsed/>
    <w:uiPriority w:val="99"/>
    <w:pPr>
      <w:spacing w:after="0"/>
    </w:pPr>
  </w:style>
  <w:style w:type="paragraph" w:styleId="74">
    <w:name w:val="toc 2"/>
    <w:basedOn w:val="1"/>
    <w:next w:val="1"/>
    <w:semiHidden/>
    <w:unhideWhenUsed/>
    <w:uiPriority w:val="39"/>
    <w:pPr>
      <w:spacing w:after="100"/>
      <w:ind w:left="220"/>
    </w:pPr>
  </w:style>
  <w:style w:type="paragraph" w:styleId="75">
    <w:name w:val="toc 9"/>
    <w:basedOn w:val="1"/>
    <w:next w:val="1"/>
    <w:semiHidden/>
    <w:unhideWhenUsed/>
    <w:uiPriority w:val="39"/>
    <w:pPr>
      <w:spacing w:after="100"/>
      <w:ind w:left="1760"/>
    </w:pPr>
  </w:style>
  <w:style w:type="paragraph" w:styleId="76">
    <w:name w:val="Body Text 2"/>
    <w:basedOn w:val="1"/>
    <w:link w:val="264"/>
    <w:semiHidden/>
    <w:unhideWhenUsed/>
    <w:uiPriority w:val="99"/>
    <w:pPr>
      <w:spacing w:after="120" w:line="480" w:lineRule="auto"/>
    </w:pPr>
  </w:style>
  <w:style w:type="paragraph" w:styleId="77">
    <w:name w:val="List 4"/>
    <w:basedOn w:val="1"/>
    <w:semiHidden/>
    <w:unhideWhenUsed/>
    <w:uiPriority w:val="99"/>
    <w:pPr>
      <w:ind w:left="1440" w:hanging="360"/>
      <w:contextualSpacing/>
    </w:pPr>
  </w:style>
  <w:style w:type="paragraph" w:styleId="78">
    <w:name w:val="List Continue 2"/>
    <w:basedOn w:val="1"/>
    <w:semiHidden/>
    <w:unhideWhenUsed/>
    <w:uiPriority w:val="99"/>
    <w:pPr>
      <w:spacing w:after="120"/>
      <w:ind w:left="720"/>
      <w:contextualSpacing/>
    </w:pPr>
  </w:style>
  <w:style w:type="paragraph" w:styleId="79">
    <w:name w:val="Message Header"/>
    <w:basedOn w:val="1"/>
    <w:link w:val="390"/>
    <w:semiHidden/>
    <w:unhideWhenUsed/>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paragraph" w:styleId="80">
    <w:name w:val="HTML Preformatted"/>
    <w:basedOn w:val="1"/>
    <w:link w:val="334"/>
    <w:semiHidden/>
    <w:unhideWhenUsed/>
    <w:uiPriority w:val="99"/>
    <w:pPr>
      <w:spacing w:after="0" w:line="240" w:lineRule="auto"/>
    </w:pPr>
    <w:rPr>
      <w:rFonts w:ascii="Consolas" w:hAnsi="Consolas"/>
      <w:szCs w:val="20"/>
    </w:rPr>
  </w:style>
  <w:style w:type="paragraph" w:styleId="81">
    <w:name w:val="Normal (Web)"/>
    <w:basedOn w:val="1"/>
    <w:semiHidden/>
    <w:unhideWhenUsed/>
    <w:uiPriority w:val="99"/>
    <w:rPr>
      <w:rFonts w:ascii="Times New Roman" w:hAnsi="Times New Roman" w:cs="Times New Roman"/>
      <w:sz w:val="24"/>
      <w:szCs w:val="24"/>
    </w:rPr>
  </w:style>
  <w:style w:type="paragraph" w:styleId="82">
    <w:name w:val="List Continue 3"/>
    <w:basedOn w:val="1"/>
    <w:semiHidden/>
    <w:unhideWhenUsed/>
    <w:uiPriority w:val="99"/>
    <w:pPr>
      <w:spacing w:after="120"/>
      <w:ind w:left="1080"/>
      <w:contextualSpacing/>
    </w:pPr>
  </w:style>
  <w:style w:type="paragraph" w:styleId="83">
    <w:name w:val="index 2"/>
    <w:basedOn w:val="1"/>
    <w:next w:val="1"/>
    <w:semiHidden/>
    <w:unhideWhenUsed/>
    <w:uiPriority w:val="99"/>
    <w:pPr>
      <w:spacing w:after="0" w:line="240" w:lineRule="auto"/>
      <w:ind w:left="440" w:hanging="220"/>
    </w:pPr>
  </w:style>
  <w:style w:type="paragraph" w:styleId="84">
    <w:name w:val="Title"/>
    <w:basedOn w:val="1"/>
    <w:next w:val="1"/>
    <w:link w:val="259"/>
    <w:semiHidden/>
    <w:unhideWhenUsed/>
    <w:qFormat/>
    <w:uiPriority w:val="10"/>
    <w:pPr>
      <w:spacing w:after="0" w:line="240" w:lineRule="auto"/>
      <w:contextualSpacing/>
    </w:pPr>
    <w:rPr>
      <w:rFonts w:asciiTheme="majorHAnsi" w:hAnsiTheme="majorHAnsi" w:eastAsiaTheme="majorEastAsia" w:cstheme="majorBidi"/>
      <w:kern w:val="28"/>
      <w:sz w:val="56"/>
      <w:szCs w:val="56"/>
    </w:rPr>
  </w:style>
  <w:style w:type="paragraph" w:styleId="85">
    <w:name w:val="annotation subject"/>
    <w:basedOn w:val="28"/>
    <w:next w:val="28"/>
    <w:link w:val="274"/>
    <w:semiHidden/>
    <w:unhideWhenUsed/>
    <w:uiPriority w:val="99"/>
    <w:rPr>
      <w:b/>
      <w:bCs/>
    </w:rPr>
  </w:style>
  <w:style w:type="paragraph" w:styleId="86">
    <w:name w:val="Body Text First Indent"/>
    <w:basedOn w:val="34"/>
    <w:link w:val="266"/>
    <w:semiHidden/>
    <w:unhideWhenUsed/>
    <w:uiPriority w:val="99"/>
    <w:pPr>
      <w:spacing w:after="60"/>
      <w:ind w:firstLine="360"/>
    </w:pPr>
  </w:style>
  <w:style w:type="paragraph" w:styleId="87">
    <w:name w:val="Body Text First Indent 2"/>
    <w:basedOn w:val="35"/>
    <w:link w:val="268"/>
    <w:semiHidden/>
    <w:unhideWhenUsed/>
    <w:uiPriority w:val="99"/>
    <w:pPr>
      <w:spacing w:after="60"/>
      <w:ind w:firstLine="360"/>
    </w:pPr>
  </w:style>
  <w:style w:type="table" w:styleId="89">
    <w:name w:val="Table Grid"/>
    <w:basedOn w:val="8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uiPriority w:val="9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uiPriority w:val="9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uiPriority w:val="9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uiPriority w:val="9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uiPriority w:val="9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uiPriority w:val="9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uiPriority w:val="99"/>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uiPriority w:val="99"/>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uiPriority w:val="99"/>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uiPriority w:val="99"/>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uiPriority w:val="99"/>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uiPriority w:val="99"/>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uiPriority w:val="99"/>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uiPriority w:val="99"/>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uiPriority w:val="9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uiPriority w:val="99"/>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uiPriority w:val="99"/>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uiPriority w:val="99"/>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uiPriority w:val="99"/>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uiPriority w:val="99"/>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uiPriority w:val="99"/>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uiPriority w:val="99"/>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uiPriority w:val="99"/>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uiPriority w:val="9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uiPriority w:val="9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uiPriority w:val="9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uiPriority w:val="60"/>
    <w:pPr>
      <w:spacing w:after="0" w:line="240" w:lineRule="auto"/>
    </w:pPr>
    <w:rPr>
      <w:color w:val="298983" w:themeColor="accent1" w:themeShade="BF"/>
    </w:rPr>
    <w:tblPr>
      <w:tblBorders>
        <w:top w:val="single" w:color="37B6AE" w:themeColor="accent1" w:sz="8" w:space="0"/>
        <w:bottom w:val="single" w:color="37B6AE" w:themeColor="accent1" w:sz="8" w:space="0"/>
      </w:tblBorders>
    </w:tblPr>
    <w:tblStylePr w:type="firstRow">
      <w:pPr>
        <w:spacing w:before="0" w:after="0" w:line="240" w:lineRule="auto"/>
      </w:pPr>
      <w:rPr>
        <w:b/>
        <w:bCs/>
      </w:rPr>
      <w:tblPr/>
      <w:tcPr>
        <w:tcBorders>
          <w:top w:val="single" w:color="37B6AE" w:themeColor="accent1" w:sz="8" w:space="0"/>
          <w:left w:val="nil"/>
          <w:bottom w:val="single" w:color="37B6AE" w:themeColor="accent1" w:sz="8" w:space="0"/>
          <w:right w:val="nil"/>
          <w:insideH w:val="nil"/>
          <w:insideV w:val="nil"/>
        </w:tcBorders>
      </w:tcPr>
    </w:tblStylePr>
    <w:tblStylePr w:type="lastRow">
      <w:pPr>
        <w:spacing w:before="0" w:after="0" w:line="240" w:lineRule="auto"/>
      </w:pPr>
      <w:rPr>
        <w:b/>
        <w:bCs/>
      </w:rPr>
      <w:tblPr/>
      <w:tcPr>
        <w:tcBorders>
          <w:top w:val="single" w:color="37B6AE" w:themeColor="accent1" w:sz="8" w:space="0"/>
          <w:left w:val="nil"/>
          <w:bottom w:val="single" w:color="37B6A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D" w:themeFill="accent1" w:themeFillTint="3F"/>
      </w:tcPr>
    </w:tblStylePr>
    <w:tblStylePr w:type="band1Horz">
      <w:tblPr/>
      <w:tcPr>
        <w:tcBorders>
          <w:left w:val="nil"/>
          <w:right w:val="nil"/>
          <w:insideH w:val="nil"/>
          <w:insideV w:val="nil"/>
        </w:tcBorders>
        <w:shd w:val="clear" w:color="auto" w:fill="CBEFED" w:themeFill="accent1" w:themeFillTint="3F"/>
      </w:tcPr>
    </w:tblStylePr>
  </w:style>
  <w:style w:type="table" w:styleId="135">
    <w:name w:val="Light Shading Accent 2"/>
    <w:basedOn w:val="88"/>
    <w:semiHidden/>
    <w:unhideWhenUsed/>
    <w:uiPriority w:val="60"/>
    <w:pPr>
      <w:spacing w:after="0" w:line="240" w:lineRule="auto"/>
    </w:pPr>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uiPriority w:val="60"/>
    <w:pPr>
      <w:spacing w:after="0" w:line="240" w:lineRule="auto"/>
    </w:pPr>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uiPriority w:val="60"/>
    <w:pPr>
      <w:spacing w:after="0" w:line="240" w:lineRule="auto"/>
    </w:pPr>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uiPriority w:val="60"/>
    <w:pPr>
      <w:spacing w:after="0" w:line="240" w:lineRule="auto"/>
    </w:pPr>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uiPriority w:val="60"/>
    <w:pPr>
      <w:spacing w:after="0" w:line="240" w:lineRule="auto"/>
    </w:pPr>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uiPriority w:val="61"/>
    <w:pPr>
      <w:spacing w:after="0" w:line="240" w:lineRule="auto"/>
    </w:pPr>
    <w:tblPr>
      <w:tblBorders>
        <w:top w:val="single" w:color="37B6AE" w:themeColor="accent1" w:sz="8" w:space="0"/>
        <w:left w:val="single" w:color="37B6AE" w:themeColor="accent1" w:sz="8" w:space="0"/>
        <w:bottom w:val="single" w:color="37B6AE" w:themeColor="accent1" w:sz="8" w:space="0"/>
        <w:right w:val="single" w:color="37B6AE"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37B6AE" w:themeFill="accent1"/>
      </w:tcPr>
    </w:tblStylePr>
    <w:tblStylePr w:type="lastRow">
      <w:pPr>
        <w:spacing w:before="0" w:after="0" w:line="240" w:lineRule="auto"/>
      </w:pPr>
      <w:rPr>
        <w:b/>
        <w:bCs/>
      </w:rPr>
      <w:tblPr/>
      <w:tcPr>
        <w:tcBorders>
          <w:top w:val="double" w:color="37B6AE" w:themeColor="accent1" w:sz="6" w:space="0"/>
          <w:left w:val="single" w:color="37B6AE" w:themeColor="accent1" w:sz="8" w:space="0"/>
          <w:bottom w:val="single" w:color="37B6AE" w:themeColor="accent1" w:sz="8" w:space="0"/>
          <w:right w:val="single" w:color="37B6AE" w:themeColor="accent1" w:sz="8" w:space="0"/>
        </w:tcBorders>
      </w:tcPr>
    </w:tblStylePr>
    <w:tblStylePr w:type="firstCol">
      <w:rPr>
        <w:b/>
        <w:bCs/>
      </w:rPr>
    </w:tblStylePr>
    <w:tblStylePr w:type="lastCol">
      <w:rPr>
        <w:b/>
        <w:bCs/>
      </w:rPr>
    </w:tblStylePr>
    <w:tblStylePr w:type="band1Vert">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tcPr>
    </w:tblStylePr>
    <w:tblStylePr w:type="band1Horz">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tcPr>
    </w:tblStylePr>
  </w:style>
  <w:style w:type="table" w:styleId="142">
    <w:name w:val="Light List Accent 2"/>
    <w:basedOn w:val="88"/>
    <w:semiHidden/>
    <w:unhideWhenUsed/>
    <w:uiPriority w:val="61"/>
    <w:pPr>
      <w:spacing w:after="0" w:line="240" w:lineRule="auto"/>
    </w:p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uiPriority w:val="61"/>
    <w:pPr>
      <w:spacing w:after="0" w:line="240" w:lineRule="auto"/>
    </w:p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uiPriority w:val="61"/>
    <w:pPr>
      <w:spacing w:after="0" w:line="240" w:lineRule="auto"/>
    </w:p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uiPriority w:val="61"/>
    <w:pPr>
      <w:spacing w:after="0" w:line="240" w:lineRule="auto"/>
    </w:p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uiPriority w:val="61"/>
    <w:pPr>
      <w:spacing w:after="0" w:line="240" w:lineRule="auto"/>
    </w:p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uiPriority w:val="62"/>
    <w:pPr>
      <w:spacing w:after="0" w:line="240" w:lineRule="auto"/>
    </w:pPr>
    <w:tblPr>
      <w:tblBorders>
        <w:top w:val="single" w:color="37B6AE" w:themeColor="accent1" w:sz="8" w:space="0"/>
        <w:left w:val="single" w:color="37B6AE" w:themeColor="accent1" w:sz="8" w:space="0"/>
        <w:bottom w:val="single" w:color="37B6AE" w:themeColor="accent1" w:sz="8" w:space="0"/>
        <w:right w:val="single" w:color="37B6AE" w:themeColor="accent1" w:sz="8" w:space="0"/>
        <w:insideH w:val="single" w:color="37B6AE" w:themeColor="accent1" w:sz="8" w:space="0"/>
        <w:insideV w:val="single" w:color="37B6A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7B6AE" w:themeColor="accent1" w:sz="8" w:space="0"/>
          <w:left w:val="single" w:color="37B6AE" w:themeColor="accent1" w:sz="8" w:space="0"/>
          <w:bottom w:val="single" w:color="37B6AE" w:themeColor="accent1" w:sz="18" w:space="0"/>
          <w:right w:val="single" w:color="37B6AE"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7B6AE" w:themeColor="accent1" w:sz="6" w:space="0"/>
          <w:left w:val="single" w:color="37B6AE" w:themeColor="accent1" w:sz="8" w:space="0"/>
          <w:bottom w:val="single" w:color="37B6AE" w:themeColor="accent1" w:sz="8" w:space="0"/>
          <w:right w:val="single" w:color="37B6AE"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tcPr>
    </w:tblStylePr>
    <w:tblStylePr w:type="band1Vert">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shd w:val="clear" w:color="auto" w:fill="CBEFED" w:themeFill="accent1" w:themeFillTint="3F"/>
      </w:tcPr>
    </w:tblStylePr>
    <w:tblStylePr w:type="band1Horz">
      <w:tblPr/>
      <w:tcPr>
        <w:tcBorders>
          <w:top w:val="single" w:color="37B6AE" w:themeColor="accent1" w:sz="8" w:space="0"/>
          <w:left w:val="single" w:color="37B6AE" w:themeColor="accent1" w:sz="8" w:space="0"/>
          <w:bottom w:val="single" w:color="37B6AE" w:themeColor="accent1" w:sz="8" w:space="0"/>
          <w:right w:val="single" w:color="37B6AE" w:themeColor="accent1" w:sz="8" w:space="0"/>
          <w:insideV w:val="single" w:sz="8" w:space="0"/>
        </w:tcBorders>
        <w:shd w:val="clear" w:color="auto" w:fill="CBEFED" w:themeFill="accent1" w:themeFillTint="3F"/>
      </w:tcPr>
    </w:tblStylePr>
    <w:tblStylePr w:type="band2Horz">
      <w:tblPr/>
      <w:tcPr>
        <w:tcBorders>
          <w:top w:val="single" w:color="37B6AE" w:themeColor="accent1" w:sz="8" w:space="0"/>
          <w:left w:val="single" w:color="37B6AE" w:themeColor="accent1" w:sz="8" w:space="0"/>
          <w:bottom w:val="single" w:color="37B6AE" w:themeColor="accent1" w:sz="8" w:space="0"/>
          <w:right w:val="single" w:color="37B6AE" w:themeColor="accent1" w:sz="8" w:space="0"/>
          <w:insideV w:val="single" w:sz="8" w:space="0"/>
        </w:tcBorders>
      </w:tcPr>
    </w:tblStylePr>
  </w:style>
  <w:style w:type="table" w:styleId="149">
    <w:name w:val="Light Grid Accent 2"/>
    <w:basedOn w:val="88"/>
    <w:semiHidden/>
    <w:unhideWhenUsed/>
    <w:uiPriority w:val="62"/>
    <w:pPr>
      <w:spacing w:after="0" w:line="240" w:lineRule="auto"/>
    </w:p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uiPriority w:val="62"/>
    <w:pPr>
      <w:spacing w:after="0" w:line="240" w:lineRule="auto"/>
    </w:p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uiPriority w:val="62"/>
    <w:pPr>
      <w:spacing w:after="0" w:line="240" w:lineRule="auto"/>
    </w:p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uiPriority w:val="62"/>
    <w:pPr>
      <w:spacing w:after="0" w:line="240" w:lineRule="auto"/>
    </w:p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uiPriority w:val="62"/>
    <w:pPr>
      <w:spacing w:after="0" w:line="240" w:lineRule="auto"/>
    </w:p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uiPriority w:val="63"/>
    <w:pPr>
      <w:spacing w:after="0" w:line="240" w:lineRule="auto"/>
    </w:pPr>
    <w:tblPr>
      <w:tblBorders>
        <w:top w:val="single" w:color="61CFC8" w:themeColor="accent1" w:themeTint="BF" w:sz="8" w:space="0"/>
        <w:left w:val="single" w:color="61CFC8" w:themeColor="accent1" w:themeTint="BF" w:sz="8" w:space="0"/>
        <w:bottom w:val="single" w:color="61CFC8" w:themeColor="accent1" w:themeTint="BF" w:sz="8" w:space="0"/>
        <w:right w:val="single" w:color="61CFC8" w:themeColor="accent1" w:themeTint="BF" w:sz="8" w:space="0"/>
        <w:insideH w:val="single" w:color="61CFC8"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61CFC8" w:themeColor="accent1" w:themeTint="BF" w:sz="8" w:space="0"/>
          <w:left w:val="single" w:color="61CFC8" w:themeColor="accent1" w:themeTint="BF" w:sz="8" w:space="0"/>
          <w:bottom w:val="single" w:color="61CFC8" w:themeColor="accent1" w:themeTint="BF" w:sz="8" w:space="0"/>
          <w:right w:val="single" w:color="61CFC8" w:themeColor="accent1" w:themeTint="BF" w:sz="8" w:space="0"/>
          <w:insideH w:val="nil"/>
          <w:insideV w:val="nil"/>
        </w:tcBorders>
        <w:shd w:val="clear" w:color="auto" w:fill="37B6AE" w:themeFill="accent1"/>
      </w:tcPr>
    </w:tblStylePr>
    <w:tblStylePr w:type="lastRow">
      <w:pPr>
        <w:spacing w:before="0" w:after="0" w:line="240" w:lineRule="auto"/>
      </w:pPr>
      <w:rPr>
        <w:b/>
        <w:bCs/>
      </w:rPr>
      <w:tblPr/>
      <w:tcPr>
        <w:tcBorders>
          <w:top w:val="double" w:color="61CFC8" w:themeColor="accent1" w:themeTint="BF" w:sz="6" w:space="0"/>
          <w:left w:val="single" w:color="61CFC8" w:themeColor="accent1" w:themeTint="BF" w:sz="8" w:space="0"/>
          <w:bottom w:val="single" w:color="61CFC8" w:themeColor="accent1" w:themeTint="BF" w:sz="8" w:space="0"/>
          <w:right w:val="single" w:color="61CFC8"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BEFED" w:themeFill="accent1" w:themeFillTint="3F"/>
      </w:tcPr>
    </w:tblStylePr>
    <w:tblStylePr w:type="band1Horz">
      <w:tblPr/>
      <w:tcPr>
        <w:tcBorders>
          <w:insideH w:val="nil"/>
          <w:insideV w:val="nil"/>
        </w:tcBorders>
        <w:shd w:val="clear" w:color="auto" w:fill="CBEFED"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uiPriority w:val="63"/>
    <w:pPr>
      <w:spacing w:after="0" w:line="240" w:lineRule="auto"/>
    </w:p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uiPriority w:val="63"/>
    <w:pPr>
      <w:spacing w:after="0" w:line="240" w:lineRule="auto"/>
    </w:pPr>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uiPriority w:val="63"/>
    <w:pPr>
      <w:spacing w:after="0" w:line="240" w:lineRule="auto"/>
    </w:pPr>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uiPriority w:val="63"/>
    <w:pPr>
      <w:spacing w:after="0" w:line="240" w:lineRule="auto"/>
    </w:pPr>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uiPriority w:val="63"/>
    <w:pPr>
      <w:spacing w:after="0" w:line="240" w:lineRule="auto"/>
    </w:pPr>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2">
    <w:name w:val="Medium Shading 2 Accent 1"/>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3">
    <w:name w:val="Medium Shading 2 Accent 2"/>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4">
    <w:name w:val="Medium Shading 2 Accent 3"/>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5">
    <w:name w:val="Medium Shading 2 Accent 4"/>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6">
    <w:name w:val="Medium Shading 2 Accent 5"/>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7">
    <w:name w:val="Medium Shading 2 Accent 6"/>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8">
    <w:name w:val="Medium List 1"/>
    <w:basedOn w:val="88"/>
    <w:semiHidden/>
    <w:unhideWhenUsed/>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uiPriority w:val="65"/>
    <w:pPr>
      <w:spacing w:after="0" w:line="240" w:lineRule="auto"/>
    </w:pPr>
    <w:rPr>
      <w:color w:val="000000" w:themeColor="text1"/>
      <w14:textFill>
        <w14:solidFill>
          <w14:schemeClr w14:val="tx1"/>
        </w14:solidFill>
      </w14:textFill>
    </w:rPr>
    <w:tblPr>
      <w:tblBorders>
        <w:top w:val="single" w:color="37B6AE" w:themeColor="accent1" w:sz="8" w:space="0"/>
        <w:bottom w:val="single" w:color="37B6AE" w:themeColor="accent1" w:sz="8" w:space="0"/>
      </w:tblBorders>
    </w:tblPr>
    <w:tblStylePr w:type="firstRow">
      <w:rPr>
        <w:rFonts w:asciiTheme="majorHAnsi" w:hAnsiTheme="majorHAnsi" w:eastAsiaTheme="majorEastAsia" w:cstheme="majorBidi"/>
      </w:rPr>
      <w:tblPr/>
      <w:tcPr>
        <w:tcBorders>
          <w:top w:val="nil"/>
          <w:bottom w:val="single" w:color="37B6AE" w:themeColor="accent1" w:sz="8" w:space="0"/>
        </w:tcBorders>
      </w:tcPr>
    </w:tblStylePr>
    <w:tblStylePr w:type="lastRow">
      <w:rPr>
        <w:b/>
        <w:bCs/>
        <w:color w:val="44546A" w:themeColor="text2"/>
        <w14:textFill>
          <w14:solidFill>
            <w14:schemeClr w14:val="tx2"/>
          </w14:solidFill>
        </w14:textFill>
      </w:rPr>
      <w:tblPr/>
      <w:tcPr>
        <w:tcBorders>
          <w:top w:val="single" w:color="37B6AE" w:themeColor="accent1" w:sz="8" w:space="0"/>
          <w:bottom w:val="single" w:color="37B6AE" w:themeColor="accent1" w:sz="8" w:space="0"/>
        </w:tcBorders>
      </w:tcPr>
    </w:tblStylePr>
    <w:tblStylePr w:type="firstCol">
      <w:rPr>
        <w:b/>
        <w:bCs/>
      </w:rPr>
    </w:tblStylePr>
    <w:tblStylePr w:type="lastCol">
      <w:rPr>
        <w:b/>
        <w:bCs/>
      </w:rPr>
      <w:tblPr/>
      <w:tcPr>
        <w:tcBorders>
          <w:top w:val="single" w:color="37B6AE" w:themeColor="accent1" w:sz="8" w:space="0"/>
          <w:bottom w:val="single" w:color="37B6AE" w:themeColor="accent1" w:sz="8" w:space="0"/>
        </w:tcBorders>
      </w:tcPr>
    </w:tblStylePr>
    <w:tblStylePr w:type="band1Vert">
      <w:tblPr/>
      <w:tcPr>
        <w:shd w:val="clear" w:color="auto" w:fill="CBEFED" w:themeFill="accent1" w:themeFillTint="3F"/>
      </w:tcPr>
    </w:tblStylePr>
    <w:tblStylePr w:type="band1Horz">
      <w:tblPr/>
      <w:tcPr>
        <w:shd w:val="clear" w:color="auto" w:fill="CBEFED" w:themeFill="accent1" w:themeFillTint="3F"/>
      </w:tcPr>
    </w:tblStylePr>
  </w:style>
  <w:style w:type="table" w:styleId="170">
    <w:name w:val="Medium List 1 Accent 2"/>
    <w:basedOn w:val="88"/>
    <w:semiHidden/>
    <w:unhideWhenUsed/>
    <w:uiPriority w:val="65"/>
    <w:pPr>
      <w:spacing w:after="0" w:line="240" w:lineRule="auto"/>
    </w:pPr>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uiPriority w:val="65"/>
    <w:pPr>
      <w:spacing w:after="0" w:line="240" w:lineRule="auto"/>
    </w:pPr>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uiPriority w:val="65"/>
    <w:pPr>
      <w:spacing w:after="0" w:line="240" w:lineRule="auto"/>
    </w:pPr>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uiPriority w:val="65"/>
    <w:pPr>
      <w:spacing w:after="0" w:line="240" w:lineRule="auto"/>
    </w:pPr>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uiPriority w:val="65"/>
    <w:pPr>
      <w:spacing w:after="0" w:line="240" w:lineRule="auto"/>
    </w:pPr>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37B6AE" w:themeColor="accent1" w:sz="8" w:space="0"/>
        <w:left w:val="single" w:color="37B6AE" w:themeColor="accent1" w:sz="8" w:space="0"/>
        <w:bottom w:val="single" w:color="37B6AE" w:themeColor="accent1" w:sz="8" w:space="0"/>
        <w:right w:val="single" w:color="37B6AE" w:themeColor="accent1" w:sz="8" w:space="0"/>
      </w:tblBorders>
    </w:tblPr>
    <w:tblStylePr w:type="firstRow">
      <w:rPr>
        <w:sz w:val="24"/>
        <w:szCs w:val="24"/>
      </w:rPr>
      <w:tblPr/>
      <w:tcPr>
        <w:tcBorders>
          <w:top w:val="nil"/>
          <w:left w:val="nil"/>
          <w:bottom w:val="single" w:color="37B6A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7B6AE" w:themeColor="accent1" w:sz="8" w:space="0"/>
          <w:insideH w:val="nil"/>
          <w:insideV w:val="nil"/>
        </w:tcBorders>
        <w:shd w:val="clear" w:color="auto" w:fill="FFFFFF" w:themeFill="background1"/>
      </w:tcPr>
    </w:tblStylePr>
    <w:tblStylePr w:type="lastCol">
      <w:tblPr/>
      <w:tcPr>
        <w:tcBorders>
          <w:top w:val="nil"/>
          <w:left w:val="single" w:color="37B6A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D" w:themeFill="accent1" w:themeFillTint="3F"/>
      </w:tcPr>
    </w:tblStylePr>
    <w:tblStylePr w:type="band1Horz">
      <w:tblPr/>
      <w:tcPr>
        <w:tcBorders>
          <w:top w:val="nil"/>
          <w:bottom w:val="nil"/>
          <w:insideH w:val="nil"/>
          <w:insideV w:val="nil"/>
        </w:tcBorders>
        <w:shd w:val="clear" w:color="auto" w:fill="C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uiPriority w:val="67"/>
    <w:pPr>
      <w:spacing w:after="0" w:line="240" w:lineRule="auto"/>
    </w:pPr>
    <w:tblPr>
      <w:tblBorders>
        <w:top w:val="single" w:color="61CFC8" w:themeColor="accent1" w:themeTint="BF" w:sz="8" w:space="0"/>
        <w:left w:val="single" w:color="61CFC8" w:themeColor="accent1" w:themeTint="BF" w:sz="8" w:space="0"/>
        <w:bottom w:val="single" w:color="61CFC8" w:themeColor="accent1" w:themeTint="BF" w:sz="8" w:space="0"/>
        <w:right w:val="single" w:color="61CFC8" w:themeColor="accent1" w:themeTint="BF" w:sz="8" w:space="0"/>
        <w:insideH w:val="single" w:color="61CFC8" w:themeColor="accent1" w:themeTint="BF" w:sz="8" w:space="0"/>
        <w:insideV w:val="single" w:color="61CFC8" w:themeColor="accent1" w:themeTint="BF" w:sz="8" w:space="0"/>
      </w:tblBorders>
    </w:tblPr>
    <w:tcPr>
      <w:shd w:val="clear" w:color="auto" w:fill="CBEFED" w:themeFill="accent1" w:themeFillTint="3F"/>
    </w:tcPr>
    <w:tblStylePr w:type="firstRow">
      <w:rPr>
        <w:b/>
        <w:bCs/>
      </w:rPr>
    </w:tblStylePr>
    <w:tblStylePr w:type="lastRow">
      <w:rPr>
        <w:b/>
        <w:bCs/>
      </w:rPr>
      <w:tblPr/>
      <w:tcPr>
        <w:tcBorders>
          <w:top w:val="single" w:color="61CFC8" w:themeColor="accent1" w:themeTint="BF" w:sz="18" w:space="0"/>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84">
    <w:name w:val="Medium Grid 1 Accent 2"/>
    <w:basedOn w:val="88"/>
    <w:semiHidden/>
    <w:unhideWhenUsed/>
    <w:uiPriority w:val="67"/>
    <w:pPr>
      <w:spacing w:after="0" w:line="240" w:lineRule="auto"/>
    </w:p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uiPriority w:val="67"/>
    <w:pPr>
      <w:spacing w:after="0" w:line="240" w:lineRule="auto"/>
    </w:pPr>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uiPriority w:val="67"/>
    <w:pPr>
      <w:spacing w:after="0" w:line="240" w:lineRule="auto"/>
    </w:pPr>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uiPriority w:val="67"/>
    <w:pPr>
      <w:spacing w:after="0" w:line="240" w:lineRule="auto"/>
    </w:pPr>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uiPriority w:val="67"/>
    <w:pPr>
      <w:spacing w:after="0" w:line="240" w:lineRule="auto"/>
    </w:pPr>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37B6AE" w:themeColor="accent1" w:sz="8" w:space="0"/>
        <w:left w:val="single" w:color="37B6AE" w:themeColor="accent1" w:sz="8" w:space="0"/>
        <w:bottom w:val="single" w:color="37B6AE" w:themeColor="accent1" w:sz="8" w:space="0"/>
        <w:right w:val="single" w:color="37B6AE" w:themeColor="accent1" w:sz="8" w:space="0"/>
        <w:insideH w:val="single" w:color="37B6AE" w:themeColor="accent1" w:sz="8" w:space="0"/>
        <w:insideV w:val="single" w:color="37B6AE" w:themeColor="accent1" w:sz="8" w:space="0"/>
      </w:tblBorders>
    </w:tblPr>
    <w:tcPr>
      <w:shd w:val="clear" w:color="auto" w:fill="CBEFED" w:themeFill="accent1" w:themeFillTint="3F"/>
    </w:tcPr>
    <w:tblStylePr w:type="firstRow">
      <w:rPr>
        <w:b/>
        <w:bCs/>
        <w:color w:val="000000" w:themeColor="text1"/>
        <w14:textFill>
          <w14:solidFill>
            <w14:schemeClr w14:val="tx1"/>
          </w14:solidFill>
        </w14:textFill>
      </w:rPr>
      <w:tblPr/>
      <w:tcPr>
        <w:shd w:val="clear" w:color="auto" w:fill="EAF8F7"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insideV w:val="single" w:sz="6" w:space="0"/>
        </w:tcBorders>
        <w:shd w:val="clear" w:color="auto" w:fill="96DFD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BEFED"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37B6AE"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37B6AE"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37B6AE"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37B6A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6DFD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6DFDA" w:themeFill="accent1" w:themeFillTint="7F"/>
      </w:tcPr>
    </w:tblStylePr>
  </w:style>
  <w:style w:type="table" w:styleId="198">
    <w:name w:val="Medium Grid 3 Accent 2"/>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37B6A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98882"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98882" w:themeFill="accent1" w:themeFillShade="BF"/>
      </w:tcPr>
    </w:tblStylePr>
    <w:tblStylePr w:type="band1Vert">
      <w:tblPr/>
      <w:tcPr>
        <w:tcBorders>
          <w:top w:val="nil"/>
          <w:left w:val="nil"/>
          <w:bottom w:val="nil"/>
          <w:right w:val="nil"/>
          <w:insideH w:val="nil"/>
          <w:insideV w:val="nil"/>
        </w:tcBorders>
        <w:shd w:val="clear" w:color="auto" w:fill="298882" w:themeFill="accent1" w:themeFillShade="BF"/>
      </w:tcPr>
    </w:tblStylePr>
    <w:tblStylePr w:type="band1Horz">
      <w:tblPr/>
      <w:tcPr>
        <w:tcBorders>
          <w:top w:val="nil"/>
          <w:left w:val="nil"/>
          <w:bottom w:val="nil"/>
          <w:right w:val="nil"/>
          <w:insideH w:val="nil"/>
          <w:insideV w:val="nil"/>
        </w:tcBorders>
        <w:shd w:val="clear" w:color="auto" w:fill="298882" w:themeFill="accent1" w:themeFillShade="BF"/>
      </w:tcPr>
    </w:tblStylePr>
  </w:style>
  <w:style w:type="table" w:styleId="205">
    <w:name w:val="Dark List Accent 2"/>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uiPriority w:val="71"/>
    <w:pPr>
      <w:spacing w:after="0" w:line="240" w:lineRule="auto"/>
    </w:pPr>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ED7D31" w:themeColor="accent2" w:sz="24" w:space="0"/>
        <w:left w:val="single" w:color="37B6AE" w:themeColor="accent1" w:sz="4" w:space="0"/>
        <w:bottom w:val="single" w:color="37B6AE" w:themeColor="accent1" w:sz="4" w:space="0"/>
        <w:right w:val="single" w:color="37B6AE" w:themeColor="accent1" w:sz="4" w:space="0"/>
        <w:insideH w:val="single" w:color="FFFFFF" w:themeColor="background1" w:sz="4" w:space="0"/>
        <w:insideV w:val="single" w:color="FFFFFF" w:themeColor="background1" w:sz="4" w:space="0"/>
      </w:tblBorders>
    </w:tblPr>
    <w:tcPr>
      <w:shd w:val="clear" w:color="auto" w:fill="EAF8F7"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06D6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06D6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06D68"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uiPriority w:val="71"/>
    <w:pPr>
      <w:spacing w:after="0" w:line="240" w:lineRule="auto"/>
    </w:pPr>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uiPriority w:val="71"/>
    <w:pPr>
      <w:spacing w:after="0" w:line="240" w:lineRule="auto"/>
    </w:pPr>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uiPriority w:val="71"/>
    <w:pPr>
      <w:spacing w:after="0" w:line="240" w:lineRule="auto"/>
    </w:pPr>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AF8F7"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D" w:themeFill="accent1" w:themeFillTint="3F"/>
      </w:tcPr>
    </w:tblStylePr>
    <w:tblStylePr w:type="band1Horz">
      <w:tblPr/>
      <w:tcPr>
        <w:shd w:val="clear" w:color="auto" w:fill="D5F2F0" w:themeFill="accent1" w:themeFillTint="33"/>
      </w:tcPr>
    </w:tblStylePr>
  </w:style>
  <w:style w:type="table" w:styleId="219">
    <w:name w:val="Colorful List Accent 2"/>
    <w:basedOn w:val="88"/>
    <w:semiHidden/>
    <w:unhideWhenUsed/>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14:textFill>
          <w14:solidFill>
            <w14:schemeClr w14:val="tx1"/>
          </w14:solidFill>
        </w14:textFill>
      </w:rPr>
      <w:tblPr/>
      <w:tcPr>
        <w:shd w:val="clear" w:color="auto" w:fill="ABE5E1" w:themeFill="accent1" w:themeFillTint="66"/>
      </w:tcPr>
    </w:tblStylePr>
    <w:tblStylePr w:type="firstCol">
      <w:rPr>
        <w:color w:val="FFFFFF" w:themeColor="background1"/>
        <w14:textFill>
          <w14:solidFill>
            <w14:schemeClr w14:val="bg1"/>
          </w14:solidFill>
        </w14:textFill>
      </w:rPr>
      <w:tblPr/>
      <w:tcPr>
        <w:shd w:val="clear" w:color="auto" w:fill="298882" w:themeFill="accent1" w:themeFillShade="BF"/>
      </w:tcPr>
    </w:tblStylePr>
    <w:tblStylePr w:type="lastCol">
      <w:rPr>
        <w:color w:val="FFFFFF" w:themeColor="background1"/>
        <w14:textFill>
          <w14:solidFill>
            <w14:schemeClr w14:val="bg1"/>
          </w14:solidFill>
        </w14:textFill>
      </w:rPr>
      <w:tblPr/>
      <w:tcPr>
        <w:shd w:val="clear" w:color="auto" w:fill="298882"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26">
    <w:name w:val="Colorful Grid Accent 2"/>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semiHidden/>
    <w:unhideWhenUsed/>
    <w:qFormat/>
    <w:uiPriority w:val="22"/>
    <w:rPr>
      <w:b/>
      <w:bCs/>
    </w:rPr>
  </w:style>
  <w:style w:type="character" w:styleId="233">
    <w:name w:val="endnote reference"/>
    <w:basedOn w:val="231"/>
    <w:semiHidden/>
    <w:unhideWhenUsed/>
    <w:uiPriority w:val="99"/>
    <w:rPr>
      <w:vertAlign w:val="superscript"/>
    </w:rPr>
  </w:style>
  <w:style w:type="character" w:styleId="234">
    <w:name w:val="page number"/>
    <w:basedOn w:val="231"/>
    <w:semiHidden/>
    <w:unhideWhenUsed/>
    <w:uiPriority w:val="99"/>
  </w:style>
  <w:style w:type="character" w:styleId="235">
    <w:name w:val="FollowedHyperlink"/>
    <w:basedOn w:val="231"/>
    <w:semiHidden/>
    <w:unhideWhenUsed/>
    <w:uiPriority w:val="99"/>
    <w:rPr>
      <w:color w:val="954F72" w:themeColor="followedHyperlink"/>
      <w:u w:val="single"/>
      <w14:textFill>
        <w14:solidFill>
          <w14:schemeClr w14:val="folHlink"/>
        </w14:solidFill>
      </w14:textFill>
    </w:rPr>
  </w:style>
  <w:style w:type="character" w:styleId="236">
    <w:name w:val="Emphasis"/>
    <w:basedOn w:val="231"/>
    <w:semiHidden/>
    <w:unhideWhenUsed/>
    <w:qFormat/>
    <w:uiPriority w:val="20"/>
    <w:rPr>
      <w:i/>
      <w:iCs/>
    </w:rPr>
  </w:style>
  <w:style w:type="character" w:styleId="237">
    <w:name w:val="line number"/>
    <w:basedOn w:val="231"/>
    <w:semiHidden/>
    <w:unhideWhenUsed/>
    <w:uiPriority w:val="99"/>
  </w:style>
  <w:style w:type="character" w:styleId="238">
    <w:name w:val="HTML Definition"/>
    <w:basedOn w:val="231"/>
    <w:semiHidden/>
    <w:unhideWhenUsed/>
    <w:uiPriority w:val="99"/>
    <w:rPr>
      <w:i/>
      <w:iCs/>
    </w:rPr>
  </w:style>
  <w:style w:type="character" w:styleId="239">
    <w:name w:val="HTML Typewriter"/>
    <w:basedOn w:val="231"/>
    <w:semiHidden/>
    <w:unhideWhenUsed/>
    <w:uiPriority w:val="99"/>
    <w:rPr>
      <w:rFonts w:ascii="Consolas" w:hAnsi="Consolas"/>
      <w:sz w:val="22"/>
      <w:szCs w:val="20"/>
    </w:rPr>
  </w:style>
  <w:style w:type="character" w:styleId="240">
    <w:name w:val="HTML Acronym"/>
    <w:basedOn w:val="231"/>
    <w:semiHidden/>
    <w:unhideWhenUsed/>
    <w:uiPriority w:val="99"/>
  </w:style>
  <w:style w:type="character" w:styleId="241">
    <w:name w:val="HTML Variable"/>
    <w:basedOn w:val="231"/>
    <w:semiHidden/>
    <w:unhideWhenUsed/>
    <w:uiPriority w:val="99"/>
    <w:rPr>
      <w:i/>
      <w:iCs/>
    </w:rPr>
  </w:style>
  <w:style w:type="character" w:styleId="242">
    <w:name w:val="Hyperlink"/>
    <w:basedOn w:val="231"/>
    <w:semiHidden/>
    <w:unhideWhenUsed/>
    <w:uiPriority w:val="99"/>
    <w:rPr>
      <w:color w:val="0563C1" w:themeColor="hyperlink"/>
      <w:u w:val="single"/>
      <w14:textFill>
        <w14:solidFill>
          <w14:schemeClr w14:val="hlink"/>
        </w14:solidFill>
      </w14:textFill>
    </w:rPr>
  </w:style>
  <w:style w:type="character" w:styleId="243">
    <w:name w:val="HTML Code"/>
    <w:basedOn w:val="231"/>
    <w:semiHidden/>
    <w:unhideWhenUsed/>
    <w:uiPriority w:val="99"/>
    <w:rPr>
      <w:rFonts w:ascii="Consolas" w:hAnsi="Consolas"/>
      <w:sz w:val="22"/>
      <w:szCs w:val="20"/>
    </w:rPr>
  </w:style>
  <w:style w:type="character" w:styleId="244">
    <w:name w:val="annotation reference"/>
    <w:basedOn w:val="231"/>
    <w:semiHidden/>
    <w:unhideWhenUsed/>
    <w:uiPriority w:val="99"/>
    <w:rPr>
      <w:sz w:val="22"/>
      <w:szCs w:val="16"/>
    </w:rPr>
  </w:style>
  <w:style w:type="character" w:styleId="245">
    <w:name w:val="HTML Cite"/>
    <w:basedOn w:val="231"/>
    <w:semiHidden/>
    <w:unhideWhenUsed/>
    <w:uiPriority w:val="99"/>
    <w:rPr>
      <w:i/>
      <w:iCs/>
    </w:rPr>
  </w:style>
  <w:style w:type="character" w:styleId="246">
    <w:name w:val="footnote reference"/>
    <w:basedOn w:val="231"/>
    <w:semiHidden/>
    <w:unhideWhenUsed/>
    <w:uiPriority w:val="99"/>
    <w:rPr>
      <w:vertAlign w:val="superscript"/>
    </w:rPr>
  </w:style>
  <w:style w:type="character" w:styleId="247">
    <w:name w:val="HTML Keyboard"/>
    <w:basedOn w:val="231"/>
    <w:semiHidden/>
    <w:unhideWhenUsed/>
    <w:uiPriority w:val="99"/>
    <w:rPr>
      <w:rFonts w:ascii="Consolas" w:hAnsi="Consolas"/>
      <w:sz w:val="22"/>
      <w:szCs w:val="20"/>
    </w:rPr>
  </w:style>
  <w:style w:type="character" w:styleId="248">
    <w:name w:val="HTML Sample"/>
    <w:basedOn w:val="231"/>
    <w:semiHidden/>
    <w:unhideWhenUsed/>
    <w:uiPriority w:val="99"/>
    <w:rPr>
      <w:rFonts w:ascii="Consolas" w:hAnsi="Consolas"/>
      <w:sz w:val="24"/>
      <w:szCs w:val="24"/>
    </w:rPr>
  </w:style>
  <w:style w:type="character" w:customStyle="1" w:styleId="249">
    <w:name w:val="页眉 字符"/>
    <w:basedOn w:val="231"/>
    <w:link w:val="57"/>
    <w:uiPriority w:val="99"/>
  </w:style>
  <w:style w:type="character" w:customStyle="1" w:styleId="250">
    <w:name w:val="页脚 字符"/>
    <w:basedOn w:val="231"/>
    <w:link w:val="55"/>
    <w:uiPriority w:val="99"/>
  </w:style>
  <w:style w:type="character" w:customStyle="1" w:styleId="251">
    <w:name w:val="标题 2 字符"/>
    <w:basedOn w:val="231"/>
    <w:link w:val="4"/>
    <w:uiPriority w:val="9"/>
    <w:rPr>
      <w:rFonts w:eastAsia="微软雅黑" w:asciiTheme="majorHAnsi" w:hAnsiTheme="majorHAnsi" w:cstheme="majorBidi"/>
      <w:caps/>
      <w:sz w:val="26"/>
      <w:szCs w:val="26"/>
    </w:rPr>
  </w:style>
  <w:style w:type="character" w:styleId="252">
    <w:name w:val="Placeholder Text"/>
    <w:basedOn w:val="231"/>
    <w:semiHidden/>
    <w:uiPriority w:val="99"/>
    <w:rPr>
      <w:color w:val="808080"/>
    </w:rPr>
  </w:style>
  <w:style w:type="character" w:customStyle="1" w:styleId="253">
    <w:name w:val="标题 1 字符"/>
    <w:basedOn w:val="231"/>
    <w:link w:val="3"/>
    <w:uiPriority w:val="9"/>
    <w:rPr>
      <w:rFonts w:eastAsia="微软雅黑" w:asciiTheme="majorHAnsi" w:hAnsiTheme="majorHAnsi" w:cstheme="majorBidi"/>
      <w:caps/>
      <w:sz w:val="44"/>
      <w:szCs w:val="32"/>
    </w:rPr>
  </w:style>
  <w:style w:type="character" w:customStyle="1" w:styleId="254">
    <w:name w:val="标题 3 字符"/>
    <w:basedOn w:val="231"/>
    <w:link w:val="5"/>
    <w:qFormat/>
    <w:uiPriority w:val="9"/>
    <w:rPr>
      <w:rFonts w:eastAsia="微软雅黑" w:asciiTheme="majorHAnsi" w:hAnsiTheme="majorHAnsi" w:cstheme="majorBidi"/>
      <w:caps/>
      <w:szCs w:val="24"/>
    </w:rPr>
  </w:style>
  <w:style w:type="character" w:customStyle="1" w:styleId="255">
    <w:name w:val="标题 4 字符"/>
    <w:basedOn w:val="231"/>
    <w:link w:val="6"/>
    <w:qFormat/>
    <w:uiPriority w:val="9"/>
    <w:rPr>
      <w:rFonts w:eastAsia="微软雅黑" w:asciiTheme="majorHAnsi" w:hAnsiTheme="majorHAnsi" w:cstheme="majorBidi"/>
      <w:b/>
      <w:iCs/>
      <w:caps/>
    </w:rPr>
  </w:style>
  <w:style w:type="character" w:customStyle="1" w:styleId="256">
    <w:name w:val="标题 5 字符"/>
    <w:basedOn w:val="231"/>
    <w:link w:val="7"/>
    <w:uiPriority w:val="9"/>
    <w:rPr>
      <w:rFonts w:eastAsia="微软雅黑" w:asciiTheme="majorHAnsi" w:hAnsiTheme="majorHAnsi" w:cstheme="majorBidi"/>
    </w:rPr>
  </w:style>
  <w:style w:type="paragraph" w:styleId="257">
    <w:name w:val="No Spacing"/>
    <w:qFormat/>
    <w:uiPriority w:val="12"/>
    <w:pPr>
      <w:spacing w:after="0" w:line="240" w:lineRule="auto"/>
      <w:jc w:val="center"/>
    </w:pPr>
    <w:rPr>
      <w:rFonts w:eastAsia="微软雅黑" w:asciiTheme="minorHAnsi" w:hAnsiTheme="minorHAnsi" w:cstheme="minorBidi"/>
      <w:sz w:val="22"/>
      <w:szCs w:val="22"/>
      <w:lang w:val="en-US" w:eastAsia="zh-CN" w:bidi="ar-SA"/>
    </w:rPr>
  </w:style>
  <w:style w:type="paragraph" w:customStyle="1" w:styleId="258">
    <w:name w:val="图形行"/>
    <w:basedOn w:val="1"/>
    <w:next w:val="1"/>
    <w:qFormat/>
    <w:uiPriority w:val="11"/>
    <w:pPr>
      <w:spacing w:after="0" w:line="240" w:lineRule="auto"/>
    </w:pPr>
    <w:rPr>
      <w:position w:val="6"/>
    </w:rPr>
  </w:style>
  <w:style w:type="character" w:customStyle="1" w:styleId="259">
    <w:name w:val="标题 字符"/>
    <w:basedOn w:val="231"/>
    <w:link w:val="84"/>
    <w:semiHidden/>
    <w:qFormat/>
    <w:uiPriority w:val="10"/>
    <w:rPr>
      <w:rFonts w:asciiTheme="majorHAnsi" w:hAnsiTheme="majorHAnsi" w:eastAsiaTheme="majorEastAsia" w:cstheme="majorBidi"/>
      <w:kern w:val="28"/>
      <w:sz w:val="56"/>
      <w:szCs w:val="56"/>
    </w:rPr>
  </w:style>
  <w:style w:type="character" w:customStyle="1" w:styleId="260">
    <w:name w:val="副标题 字符"/>
    <w:basedOn w:val="231"/>
    <w:link w:val="64"/>
    <w:semiHidden/>
    <w:qFormat/>
    <w:uiPriority w:val="11"/>
    <w:rPr>
      <w:rFonts w:eastAsiaTheme="minorEastAsia"/>
      <w:color w:val="595959" w:themeColor="text1" w:themeTint="A6"/>
      <w:sz w:val="22"/>
      <w:szCs w:val="22"/>
      <w14:textFill>
        <w14:solidFill>
          <w14:schemeClr w14:val="tx1">
            <w14:lumMod w14:val="65000"/>
            <w14:lumOff w14:val="35000"/>
          </w14:schemeClr>
        </w14:solidFill>
      </w14:textFill>
    </w:rPr>
  </w:style>
  <w:style w:type="character" w:customStyle="1" w:styleId="261">
    <w:name w:val="批注框文本 字符"/>
    <w:basedOn w:val="231"/>
    <w:link w:val="54"/>
    <w:semiHidden/>
    <w:uiPriority w:val="99"/>
    <w:rPr>
      <w:rFonts w:ascii="Segoe UI" w:hAnsi="Segoe UI" w:cs="Segoe UI"/>
      <w:szCs w:val="18"/>
    </w:rPr>
  </w:style>
  <w:style w:type="paragraph" w:customStyle="1" w:styleId="262">
    <w:name w:val="Bibliography"/>
    <w:basedOn w:val="1"/>
    <w:next w:val="1"/>
    <w:semiHidden/>
    <w:unhideWhenUsed/>
    <w:uiPriority w:val="37"/>
  </w:style>
  <w:style w:type="character" w:customStyle="1" w:styleId="263">
    <w:name w:val="正文文本 字符"/>
    <w:basedOn w:val="231"/>
    <w:link w:val="34"/>
    <w:semiHidden/>
    <w:uiPriority w:val="99"/>
  </w:style>
  <w:style w:type="character" w:customStyle="1" w:styleId="264">
    <w:name w:val="正文文本 2 字符"/>
    <w:basedOn w:val="231"/>
    <w:link w:val="76"/>
    <w:semiHidden/>
    <w:uiPriority w:val="99"/>
  </w:style>
  <w:style w:type="character" w:customStyle="1" w:styleId="265">
    <w:name w:val="正文文本 3 字符"/>
    <w:basedOn w:val="231"/>
    <w:link w:val="31"/>
    <w:semiHidden/>
    <w:uiPriority w:val="99"/>
    <w:rPr>
      <w:szCs w:val="16"/>
    </w:rPr>
  </w:style>
  <w:style w:type="character" w:customStyle="1" w:styleId="266">
    <w:name w:val="正文文本首行缩进 字符"/>
    <w:basedOn w:val="263"/>
    <w:link w:val="86"/>
    <w:semiHidden/>
    <w:uiPriority w:val="99"/>
  </w:style>
  <w:style w:type="character" w:customStyle="1" w:styleId="267">
    <w:name w:val="正文文本缩进 字符"/>
    <w:basedOn w:val="231"/>
    <w:link w:val="35"/>
    <w:semiHidden/>
    <w:uiPriority w:val="99"/>
  </w:style>
  <w:style w:type="character" w:customStyle="1" w:styleId="268">
    <w:name w:val="正文文本首行缩进 2 字符"/>
    <w:basedOn w:val="267"/>
    <w:link w:val="87"/>
    <w:semiHidden/>
    <w:uiPriority w:val="99"/>
  </w:style>
  <w:style w:type="character" w:customStyle="1" w:styleId="269">
    <w:name w:val="正文文本缩进 2 字符"/>
    <w:basedOn w:val="231"/>
    <w:link w:val="51"/>
    <w:semiHidden/>
    <w:uiPriority w:val="99"/>
  </w:style>
  <w:style w:type="character" w:customStyle="1" w:styleId="270">
    <w:name w:val="正文文本缩进 3 字符"/>
    <w:basedOn w:val="231"/>
    <w:link w:val="70"/>
    <w:semiHidden/>
    <w:uiPriority w:val="99"/>
    <w:rPr>
      <w:szCs w:val="16"/>
    </w:rPr>
  </w:style>
  <w:style w:type="character" w:customStyle="1" w:styleId="271">
    <w:name w:val="Book Title"/>
    <w:basedOn w:val="231"/>
    <w:semiHidden/>
    <w:unhideWhenUsed/>
    <w:qFormat/>
    <w:uiPriority w:val="33"/>
    <w:rPr>
      <w:b/>
      <w:bCs/>
      <w:i/>
      <w:iCs/>
      <w:spacing w:val="5"/>
    </w:rPr>
  </w:style>
  <w:style w:type="character" w:customStyle="1" w:styleId="272">
    <w:name w:val="结束语 字符"/>
    <w:basedOn w:val="231"/>
    <w:link w:val="32"/>
    <w:semiHidden/>
    <w:uiPriority w:val="99"/>
  </w:style>
  <w:style w:type="character" w:customStyle="1" w:styleId="273">
    <w:name w:val="批注文字 字符"/>
    <w:basedOn w:val="231"/>
    <w:link w:val="28"/>
    <w:semiHidden/>
    <w:qFormat/>
    <w:uiPriority w:val="99"/>
    <w:rPr>
      <w:szCs w:val="20"/>
    </w:rPr>
  </w:style>
  <w:style w:type="character" w:customStyle="1" w:styleId="274">
    <w:name w:val="批注主题 字符"/>
    <w:basedOn w:val="273"/>
    <w:link w:val="85"/>
    <w:semiHidden/>
    <w:uiPriority w:val="99"/>
    <w:rPr>
      <w:b/>
      <w:bCs/>
      <w:szCs w:val="20"/>
    </w:rPr>
  </w:style>
  <w:style w:type="character" w:customStyle="1" w:styleId="275">
    <w:name w:val="日期 字符"/>
    <w:basedOn w:val="231"/>
    <w:link w:val="50"/>
    <w:semiHidden/>
    <w:uiPriority w:val="99"/>
  </w:style>
  <w:style w:type="character" w:customStyle="1" w:styleId="276">
    <w:name w:val="文档结构图 字符"/>
    <w:basedOn w:val="231"/>
    <w:link w:val="26"/>
    <w:semiHidden/>
    <w:uiPriority w:val="99"/>
    <w:rPr>
      <w:rFonts w:ascii="Segoe UI" w:hAnsi="Segoe UI" w:cs="Segoe UI"/>
      <w:szCs w:val="16"/>
    </w:rPr>
  </w:style>
  <w:style w:type="character" w:customStyle="1" w:styleId="277">
    <w:name w:val="电子邮件签名 字符"/>
    <w:basedOn w:val="231"/>
    <w:link w:val="19"/>
    <w:semiHidden/>
    <w:uiPriority w:val="99"/>
  </w:style>
  <w:style w:type="character" w:customStyle="1" w:styleId="278">
    <w:name w:val="尾注文本 字符"/>
    <w:basedOn w:val="231"/>
    <w:link w:val="52"/>
    <w:semiHidden/>
    <w:uiPriority w:val="99"/>
    <w:rPr>
      <w:szCs w:val="20"/>
    </w:rPr>
  </w:style>
  <w:style w:type="character" w:customStyle="1" w:styleId="279">
    <w:name w:val="脚注文本 字符"/>
    <w:basedOn w:val="231"/>
    <w:link w:val="67"/>
    <w:semiHidden/>
    <w:uiPriority w:val="99"/>
    <w:rPr>
      <w:szCs w:val="20"/>
    </w:rPr>
  </w:style>
  <w:style w:type="table" w:customStyle="1" w:styleId="280">
    <w:name w:val="Grid Table 1 Light"/>
    <w:basedOn w:val="88"/>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81">
    <w:name w:val="Grid Table 1 Light Accent 1"/>
    <w:basedOn w:val="88"/>
    <w:uiPriority w:val="46"/>
    <w:pPr>
      <w:spacing w:after="0" w:line="240" w:lineRule="auto"/>
    </w:pPr>
    <w:tblPr>
      <w:tblBorders>
        <w:top w:val="single" w:color="ABE5E1" w:themeColor="accent1" w:themeTint="66" w:sz="4" w:space="0"/>
        <w:left w:val="single" w:color="ABE5E1" w:themeColor="accent1" w:themeTint="66" w:sz="4" w:space="0"/>
        <w:bottom w:val="single" w:color="ABE5E1" w:themeColor="accent1" w:themeTint="66" w:sz="4" w:space="0"/>
        <w:right w:val="single" w:color="ABE5E1" w:themeColor="accent1" w:themeTint="66" w:sz="4" w:space="0"/>
        <w:insideH w:val="single" w:color="ABE5E1" w:themeColor="accent1" w:themeTint="66" w:sz="4" w:space="0"/>
        <w:insideV w:val="single" w:color="ABE5E1" w:themeColor="accent1" w:themeTint="66" w:sz="4" w:space="0"/>
      </w:tblBorders>
    </w:tblPr>
    <w:tblStylePr w:type="firstRow">
      <w:rPr>
        <w:b/>
        <w:bCs/>
      </w:rPr>
      <w:tcPr>
        <w:tcBorders>
          <w:bottom w:val="single" w:color="81D8D3" w:themeColor="accent1" w:themeTint="99" w:sz="12" w:space="0"/>
        </w:tcBorders>
      </w:tcPr>
    </w:tblStylePr>
    <w:tblStylePr w:type="lastRow">
      <w:rPr>
        <w:b/>
        <w:bCs/>
      </w:rPr>
      <w:tcPr>
        <w:tcBorders>
          <w:top w:val="double" w:color="81D8D3" w:themeColor="accent1" w:themeTint="99" w:sz="2" w:space="0"/>
        </w:tcBorders>
      </w:tcPr>
    </w:tblStylePr>
    <w:tblStylePr w:type="firstCol">
      <w:rPr>
        <w:b/>
        <w:bCs/>
      </w:rPr>
    </w:tblStylePr>
    <w:tblStylePr w:type="lastCol">
      <w:rPr>
        <w:b/>
        <w:bCs/>
      </w:rPr>
    </w:tblStylePr>
  </w:style>
  <w:style w:type="table" w:customStyle="1" w:styleId="282">
    <w:name w:val="Grid Table 1 Light Accent 2"/>
    <w:basedOn w:val="88"/>
    <w:uiPriority w:val="46"/>
    <w:pPr>
      <w:spacing w:after="0" w:line="240" w:lineRule="auto"/>
    </w:pPr>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283">
    <w:name w:val="Grid Table 1 Light Accent 3"/>
    <w:basedOn w:val="88"/>
    <w:uiPriority w:val="46"/>
    <w:pPr>
      <w:spacing w:after="0" w:line="240" w:lineRule="auto"/>
    </w:p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284">
    <w:name w:val="Grid Table 1 Light Accent 4"/>
    <w:basedOn w:val="88"/>
    <w:uiPriority w:val="46"/>
    <w:pPr>
      <w:spacing w:after="0" w:line="240" w:lineRule="auto"/>
    </w:p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285">
    <w:name w:val="Grid Table 1 Light Accent 5"/>
    <w:basedOn w:val="88"/>
    <w:uiPriority w:val="46"/>
    <w:pPr>
      <w:spacing w:after="0" w:line="240" w:lineRule="auto"/>
    </w:pPr>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286">
    <w:name w:val="Grid Table 1 Light Accent 6"/>
    <w:basedOn w:val="88"/>
    <w:uiPriority w:val="46"/>
    <w:pPr>
      <w:spacing w:after="0" w:line="240" w:lineRule="auto"/>
    </w:p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287">
    <w:name w:val="Grid Table 2"/>
    <w:basedOn w:val="88"/>
    <w:uiPriority w:val="47"/>
    <w:pPr>
      <w:spacing w:after="0" w:line="240" w:lineRule="auto"/>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88">
    <w:name w:val="Grid Table 2 Accent 1"/>
    <w:basedOn w:val="88"/>
    <w:uiPriority w:val="47"/>
    <w:pPr>
      <w:spacing w:after="0" w:line="240" w:lineRule="auto"/>
    </w:pPr>
    <w:tblPr>
      <w:tblBorders>
        <w:top w:val="single" w:color="81D8D3" w:themeColor="accent1" w:themeTint="99" w:sz="2" w:space="0"/>
        <w:bottom w:val="single" w:color="81D8D3" w:themeColor="accent1" w:themeTint="99" w:sz="2" w:space="0"/>
        <w:insideH w:val="single" w:color="81D8D3" w:themeColor="accent1" w:themeTint="99" w:sz="2" w:space="0"/>
        <w:insideV w:val="single" w:color="81D8D3" w:themeColor="accent1" w:themeTint="99" w:sz="2" w:space="0"/>
      </w:tblBorders>
    </w:tblPr>
    <w:tblStylePr w:type="firstRow">
      <w:rPr>
        <w:b/>
        <w:bCs/>
      </w:rPr>
      <w:tcPr>
        <w:tcBorders>
          <w:top w:val="nil"/>
          <w:bottom w:val="single" w:color="81D8D3" w:themeColor="accent1" w:themeTint="99" w:sz="12" w:space="0"/>
          <w:insideH w:val="nil"/>
          <w:insideV w:val="nil"/>
        </w:tcBorders>
        <w:shd w:val="clear" w:color="auto" w:fill="FFFFFF" w:themeFill="background1"/>
      </w:tcPr>
    </w:tblStylePr>
    <w:tblStylePr w:type="lastRow">
      <w:rPr>
        <w:b/>
        <w:bCs/>
      </w:rPr>
      <w:tcPr>
        <w:tcBorders>
          <w:top w:val="double" w:color="81D8D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289">
    <w:name w:val="Grid Table 2 Accent 2"/>
    <w:basedOn w:val="88"/>
    <w:uiPriority w:val="47"/>
    <w:pPr>
      <w:spacing w:after="0" w:line="240" w:lineRule="auto"/>
    </w:p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290">
    <w:name w:val="Grid Table 2 Accent 3"/>
    <w:basedOn w:val="88"/>
    <w:uiPriority w:val="47"/>
    <w:pPr>
      <w:spacing w:after="0" w:line="240" w:lineRule="auto"/>
    </w:pPr>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291">
    <w:name w:val="Grid Table 2 Accent 4"/>
    <w:basedOn w:val="88"/>
    <w:uiPriority w:val="47"/>
    <w:pPr>
      <w:spacing w:after="0" w:line="240" w:lineRule="auto"/>
    </w:pPr>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292">
    <w:name w:val="Grid Table 2 Accent 5"/>
    <w:basedOn w:val="88"/>
    <w:uiPriority w:val="47"/>
    <w:pPr>
      <w:spacing w:after="0" w:line="240" w:lineRule="auto"/>
    </w:pPr>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93">
    <w:name w:val="Grid Table 2 Accent 6"/>
    <w:basedOn w:val="88"/>
    <w:uiPriority w:val="47"/>
    <w:pPr>
      <w:spacing w:after="0" w:line="240" w:lineRule="auto"/>
    </w:pPr>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294">
    <w:name w:val="Grid Table 3"/>
    <w:basedOn w:val="88"/>
    <w:uiPriority w:val="48"/>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95">
    <w:name w:val="Grid Table 3 Accent 1"/>
    <w:basedOn w:val="88"/>
    <w:uiPriority w:val="48"/>
    <w:pPr>
      <w:spacing w:after="0" w:line="240" w:lineRule="auto"/>
    </w:p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5F2F0" w:themeFill="accent1" w:themeFillTint="33"/>
      </w:tcPr>
    </w:tblStylePr>
    <w:tblStylePr w:type="band1Horz">
      <w:tcPr>
        <w:shd w:val="clear" w:color="auto" w:fill="D5F2F0" w:themeFill="accent1" w:themeFillTint="33"/>
      </w:tcPr>
    </w:tblStylePr>
    <w:tblStylePr w:type="neCell">
      <w:tcPr>
        <w:tcBorders>
          <w:bottom w:val="single" w:color="81D8D3" w:themeColor="accent1" w:themeTint="99" w:sz="4" w:space="0"/>
        </w:tcBorders>
      </w:tcPr>
    </w:tblStylePr>
    <w:tblStylePr w:type="nwCell">
      <w:tcPr>
        <w:tcBorders>
          <w:bottom w:val="single" w:color="81D8D3" w:themeColor="accent1" w:themeTint="99" w:sz="4" w:space="0"/>
        </w:tcBorders>
      </w:tcPr>
    </w:tblStylePr>
    <w:tblStylePr w:type="seCell">
      <w:tcPr>
        <w:tcBorders>
          <w:top w:val="single" w:color="81D8D3" w:themeColor="accent1" w:themeTint="99" w:sz="4" w:space="0"/>
        </w:tcBorders>
      </w:tcPr>
    </w:tblStylePr>
    <w:tblStylePr w:type="swCell">
      <w:tcPr>
        <w:tcBorders>
          <w:top w:val="single" w:color="81D8D3" w:themeColor="accent1" w:themeTint="99" w:sz="4" w:space="0"/>
        </w:tcBorders>
      </w:tcPr>
    </w:tblStylePr>
  </w:style>
  <w:style w:type="table" w:customStyle="1" w:styleId="296">
    <w:name w:val="Grid Table 3 Accent 2"/>
    <w:basedOn w:val="88"/>
    <w:uiPriority w:val="48"/>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297">
    <w:name w:val="Grid Table 3 Accent 3"/>
    <w:basedOn w:val="88"/>
    <w:uiPriority w:val="48"/>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298">
    <w:name w:val="Grid Table 3 Accent 4"/>
    <w:basedOn w:val="88"/>
    <w:uiPriority w:val="48"/>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299">
    <w:name w:val="Grid Table 3 Accent 5"/>
    <w:basedOn w:val="88"/>
    <w:uiPriority w:val="48"/>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300">
    <w:name w:val="Grid Table 3 Accent 6"/>
    <w:basedOn w:val="88"/>
    <w:uiPriority w:val="48"/>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301">
    <w:name w:val="Grid Table 4"/>
    <w:basedOn w:val="88"/>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2">
    <w:name w:val="Grid Table 4 Accent 1"/>
    <w:basedOn w:val="88"/>
    <w:uiPriority w:val="49"/>
    <w:pPr>
      <w:spacing w:after="0" w:line="240" w:lineRule="auto"/>
    </w:p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color w:val="FFFFFF" w:themeColor="background1"/>
        <w14:textFill>
          <w14:solidFill>
            <w14:schemeClr w14:val="bg1"/>
          </w14:solidFill>
        </w14:textFill>
      </w:rPr>
      <w:tcPr>
        <w:tcBorders>
          <w:top w:val="single" w:color="37B6AE" w:themeColor="accent1" w:sz="4" w:space="0"/>
          <w:left w:val="single" w:color="37B6AE" w:themeColor="accent1" w:sz="4" w:space="0"/>
          <w:bottom w:val="single" w:color="37B6AE" w:themeColor="accent1" w:sz="4" w:space="0"/>
          <w:right w:val="single" w:color="37B6AE" w:themeColor="accent1" w:sz="4" w:space="0"/>
          <w:insideH w:val="nil"/>
          <w:insideV w:val="nil"/>
        </w:tcBorders>
        <w:shd w:val="clear" w:color="auto" w:fill="37B6AE" w:themeFill="accent1"/>
      </w:tcPr>
    </w:tblStylePr>
    <w:tblStylePr w:type="lastRow">
      <w:rPr>
        <w:b/>
        <w:bCs/>
      </w:rPr>
      <w:tcPr>
        <w:tcBorders>
          <w:top w:val="double" w:color="37B6AE" w:themeColor="accent1"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03">
    <w:name w:val="Grid Table 4 Accent 2"/>
    <w:basedOn w:val="88"/>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04">
    <w:name w:val="Grid Table 4 Accent 3"/>
    <w:basedOn w:val="88"/>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05">
    <w:name w:val="Grid Table 4 Accent 4"/>
    <w:basedOn w:val="88"/>
    <w:uiPriority w:val="49"/>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06">
    <w:name w:val="Grid Table 4 Accent 5"/>
    <w:basedOn w:val="88"/>
    <w:uiPriority w:val="49"/>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07">
    <w:name w:val="Grid Table 4 Accent 6"/>
    <w:basedOn w:val="88"/>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08">
    <w:name w:val="Grid Table 5 Dark"/>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309">
    <w:name w:val="Grid Table 5 Dark Accent 1"/>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5F2F0"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7B6AE"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7B6AE"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37B6AE"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7B6AE" w:themeFill="accent1"/>
      </w:tcPr>
    </w:tblStylePr>
    <w:tblStylePr w:type="band1Vert">
      <w:tcPr>
        <w:shd w:val="clear" w:color="auto" w:fill="ABE5E1" w:themeFill="accent1" w:themeFillTint="66"/>
      </w:tcPr>
    </w:tblStylePr>
    <w:tblStylePr w:type="band1Horz">
      <w:tcPr>
        <w:shd w:val="clear" w:color="auto" w:fill="ABE5E1" w:themeFill="accent1" w:themeFillTint="66"/>
      </w:tcPr>
    </w:tblStylePr>
  </w:style>
  <w:style w:type="table" w:customStyle="1" w:styleId="310">
    <w:name w:val="Grid Table 5 Dark Accent 2"/>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311">
    <w:name w:val="Grid Table 5 Dark Accent 3"/>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312">
    <w:name w:val="Grid Table 5 Dark Accent 4"/>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313">
    <w:name w:val="Grid Table 5 Dark Accent 5"/>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314">
    <w:name w:val="Grid Table 5 Dark Accent 6"/>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315">
    <w:name w:val="Grid Table 6 Colorful"/>
    <w:basedOn w:val="88"/>
    <w:uiPriority w:val="51"/>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16">
    <w:name w:val="Grid Table 6 Colorful Accent 1"/>
    <w:basedOn w:val="88"/>
    <w:uiPriority w:val="51"/>
    <w:pPr>
      <w:spacing w:after="0" w:line="240" w:lineRule="auto"/>
    </w:pPr>
    <w:rPr>
      <w:color w:val="298983" w:themeColor="accent1" w:themeShade="BF"/>
    </w:r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rPr>
      <w:tcPr>
        <w:tcBorders>
          <w:bottom w:val="single" w:color="81D8D3" w:themeColor="accent1" w:themeTint="99" w:sz="12" w:space="0"/>
        </w:tcBorders>
      </w:tcPr>
    </w:tblStylePr>
    <w:tblStylePr w:type="lastRow">
      <w:rPr>
        <w:b/>
        <w:bCs/>
      </w:rPr>
      <w:tcPr>
        <w:tcBorders>
          <w:top w:val="double" w:color="81D8D3" w:themeColor="accent1" w:themeTint="99"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17">
    <w:name w:val="Grid Table 6 Colorful Accent 2"/>
    <w:basedOn w:val="88"/>
    <w:uiPriority w:val="51"/>
    <w:pPr>
      <w:spacing w:after="0" w:line="240" w:lineRule="auto"/>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18">
    <w:name w:val="Grid Table 6 Colorful Accent 3"/>
    <w:basedOn w:val="88"/>
    <w:uiPriority w:val="51"/>
    <w:pPr>
      <w:spacing w:after="0" w:line="240" w:lineRule="auto"/>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19">
    <w:name w:val="Grid Table 6 Colorful Accent 4"/>
    <w:basedOn w:val="88"/>
    <w:uiPriority w:val="51"/>
    <w:pPr>
      <w:spacing w:after="0" w:line="240" w:lineRule="auto"/>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20">
    <w:name w:val="Grid Table 6 Colorful Accent 5"/>
    <w:basedOn w:val="88"/>
    <w:uiPriority w:val="51"/>
    <w:pPr>
      <w:spacing w:after="0" w:line="240" w:lineRule="auto"/>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21">
    <w:name w:val="Grid Table 6 Colorful Accent 6"/>
    <w:basedOn w:val="88"/>
    <w:uiPriority w:val="51"/>
    <w:pPr>
      <w:spacing w:after="0" w:line="240" w:lineRule="auto"/>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22">
    <w:name w:val="Grid Table 7 Colorful"/>
    <w:basedOn w:val="88"/>
    <w:uiPriority w:val="52"/>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23">
    <w:name w:val="Grid Table 7 Colorful Accent 1"/>
    <w:basedOn w:val="88"/>
    <w:uiPriority w:val="52"/>
    <w:pPr>
      <w:spacing w:after="0" w:line="240" w:lineRule="auto"/>
    </w:pPr>
    <w:rPr>
      <w:color w:val="298983" w:themeColor="accent1" w:themeShade="BF"/>
    </w:r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5F2F0" w:themeFill="accent1" w:themeFillTint="33"/>
      </w:tcPr>
    </w:tblStylePr>
    <w:tblStylePr w:type="band1Horz">
      <w:tcPr>
        <w:shd w:val="clear" w:color="auto" w:fill="D5F2F0" w:themeFill="accent1" w:themeFillTint="33"/>
      </w:tcPr>
    </w:tblStylePr>
    <w:tblStylePr w:type="neCell">
      <w:tcPr>
        <w:tcBorders>
          <w:bottom w:val="single" w:color="81D8D3" w:themeColor="accent1" w:themeTint="99" w:sz="4" w:space="0"/>
        </w:tcBorders>
      </w:tcPr>
    </w:tblStylePr>
    <w:tblStylePr w:type="nwCell">
      <w:tcPr>
        <w:tcBorders>
          <w:bottom w:val="single" w:color="81D8D3" w:themeColor="accent1" w:themeTint="99" w:sz="4" w:space="0"/>
        </w:tcBorders>
      </w:tcPr>
    </w:tblStylePr>
    <w:tblStylePr w:type="seCell">
      <w:tcPr>
        <w:tcBorders>
          <w:top w:val="single" w:color="81D8D3" w:themeColor="accent1" w:themeTint="99" w:sz="4" w:space="0"/>
        </w:tcBorders>
      </w:tcPr>
    </w:tblStylePr>
    <w:tblStylePr w:type="swCell">
      <w:tcPr>
        <w:tcBorders>
          <w:top w:val="single" w:color="81D8D3" w:themeColor="accent1" w:themeTint="99" w:sz="4" w:space="0"/>
        </w:tcBorders>
      </w:tcPr>
    </w:tblStylePr>
  </w:style>
  <w:style w:type="table" w:customStyle="1" w:styleId="324">
    <w:name w:val="Grid Table 7 Colorful Accent 2"/>
    <w:basedOn w:val="88"/>
    <w:uiPriority w:val="52"/>
    <w:pPr>
      <w:spacing w:after="0" w:line="240" w:lineRule="auto"/>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325">
    <w:name w:val="Grid Table 7 Colorful Accent 3"/>
    <w:basedOn w:val="88"/>
    <w:uiPriority w:val="52"/>
    <w:pPr>
      <w:spacing w:after="0" w:line="240" w:lineRule="auto"/>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326">
    <w:name w:val="Grid Table 7 Colorful Accent 4"/>
    <w:basedOn w:val="88"/>
    <w:uiPriority w:val="52"/>
    <w:pPr>
      <w:spacing w:after="0" w:line="240" w:lineRule="auto"/>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327">
    <w:name w:val="Grid Table 7 Colorful Accent 5"/>
    <w:basedOn w:val="88"/>
    <w:uiPriority w:val="52"/>
    <w:pPr>
      <w:spacing w:after="0" w:line="240" w:lineRule="auto"/>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328">
    <w:name w:val="Grid Table 7 Colorful Accent 6"/>
    <w:basedOn w:val="88"/>
    <w:uiPriority w:val="52"/>
    <w:pPr>
      <w:spacing w:after="0" w:line="240" w:lineRule="auto"/>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character" w:customStyle="1" w:styleId="329">
    <w:name w:val="标题 6 字符"/>
    <w:basedOn w:val="231"/>
    <w:link w:val="8"/>
    <w:semiHidden/>
    <w:uiPriority w:val="9"/>
    <w:rPr>
      <w:rFonts w:eastAsia="微软雅黑" w:asciiTheme="majorHAnsi" w:hAnsiTheme="majorHAnsi" w:cstheme="majorBidi"/>
      <w:color w:val="1C5B57" w:themeColor="accent1" w:themeShade="80"/>
    </w:rPr>
  </w:style>
  <w:style w:type="character" w:customStyle="1" w:styleId="330">
    <w:name w:val="标题 7 字符"/>
    <w:basedOn w:val="231"/>
    <w:link w:val="9"/>
    <w:semiHidden/>
    <w:uiPriority w:val="9"/>
    <w:rPr>
      <w:rFonts w:asciiTheme="majorHAnsi" w:hAnsiTheme="majorHAnsi" w:eastAsiaTheme="majorEastAsia" w:cstheme="majorBidi"/>
      <w:i/>
      <w:iCs/>
      <w:color w:val="1C5B57" w:themeColor="accent1" w:themeShade="80"/>
    </w:rPr>
  </w:style>
  <w:style w:type="character" w:customStyle="1" w:styleId="331">
    <w:name w:val="标题 8 字符"/>
    <w:basedOn w:val="231"/>
    <w:link w:val="10"/>
    <w:semiHidden/>
    <w:uiPriority w:val="9"/>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character" w:customStyle="1" w:styleId="332">
    <w:name w:val="标题 9 字符"/>
    <w:basedOn w:val="231"/>
    <w:link w:val="11"/>
    <w:semiHidden/>
    <w:uiPriority w:val="9"/>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333">
    <w:name w:val="HTML 地址 字符"/>
    <w:basedOn w:val="231"/>
    <w:link w:val="41"/>
    <w:semiHidden/>
    <w:uiPriority w:val="99"/>
    <w:rPr>
      <w:i/>
      <w:iCs/>
    </w:rPr>
  </w:style>
  <w:style w:type="character" w:customStyle="1" w:styleId="334">
    <w:name w:val="HTML 预设格式 字符"/>
    <w:basedOn w:val="231"/>
    <w:link w:val="80"/>
    <w:semiHidden/>
    <w:uiPriority w:val="99"/>
    <w:rPr>
      <w:rFonts w:ascii="Consolas" w:hAnsi="Consolas"/>
      <w:szCs w:val="20"/>
    </w:rPr>
  </w:style>
  <w:style w:type="character" w:customStyle="1" w:styleId="335">
    <w:name w:val="Intense Emphasis"/>
    <w:basedOn w:val="231"/>
    <w:semiHidden/>
    <w:unhideWhenUsed/>
    <w:qFormat/>
    <w:uiPriority w:val="21"/>
    <w:rPr>
      <w:i/>
      <w:iCs/>
      <w:color w:val="37B6AE" w:themeColor="accent1"/>
      <w14:textFill>
        <w14:solidFill>
          <w14:schemeClr w14:val="accent1"/>
        </w14:solidFill>
      </w14:textFill>
    </w:rPr>
  </w:style>
  <w:style w:type="paragraph" w:styleId="336">
    <w:name w:val="Intense Quote"/>
    <w:basedOn w:val="1"/>
    <w:next w:val="1"/>
    <w:link w:val="337"/>
    <w:semiHidden/>
    <w:unhideWhenUsed/>
    <w:qFormat/>
    <w:uiPriority w:val="30"/>
    <w:pPr>
      <w:pBdr>
        <w:top w:val="single" w:color="37B6AE" w:themeColor="accent1" w:sz="4" w:space="10"/>
        <w:bottom w:val="single" w:color="37B6AE" w:themeColor="accent1" w:sz="4" w:space="10"/>
      </w:pBdr>
      <w:spacing w:before="360" w:after="360"/>
      <w:ind w:left="864" w:right="864"/>
    </w:pPr>
    <w:rPr>
      <w:i/>
      <w:iCs/>
      <w:color w:val="37B6AE" w:themeColor="accent1"/>
      <w14:textFill>
        <w14:solidFill>
          <w14:schemeClr w14:val="accent1"/>
        </w14:solidFill>
      </w14:textFill>
    </w:rPr>
  </w:style>
  <w:style w:type="character" w:customStyle="1" w:styleId="337">
    <w:name w:val="明显引用 字符"/>
    <w:basedOn w:val="231"/>
    <w:link w:val="336"/>
    <w:semiHidden/>
    <w:uiPriority w:val="30"/>
    <w:rPr>
      <w:i/>
      <w:iCs/>
      <w:color w:val="37B6AE" w:themeColor="accent1"/>
      <w14:textFill>
        <w14:solidFill>
          <w14:schemeClr w14:val="accent1"/>
        </w14:solidFill>
      </w14:textFill>
    </w:rPr>
  </w:style>
  <w:style w:type="character" w:customStyle="1" w:styleId="338">
    <w:name w:val="Intense Reference"/>
    <w:basedOn w:val="231"/>
    <w:semiHidden/>
    <w:unhideWhenUsed/>
    <w:qFormat/>
    <w:uiPriority w:val="32"/>
    <w:rPr>
      <w:b/>
      <w:bCs/>
      <w:smallCaps/>
      <w:color w:val="37B6AE" w:themeColor="accent1"/>
      <w:spacing w:val="5"/>
      <w14:textFill>
        <w14:solidFill>
          <w14:schemeClr w14:val="accent1"/>
        </w14:solidFill>
      </w14:textFill>
    </w:rPr>
  </w:style>
  <w:style w:type="paragraph" w:styleId="339">
    <w:name w:val="List Paragraph"/>
    <w:basedOn w:val="1"/>
    <w:semiHidden/>
    <w:unhideWhenUsed/>
    <w:qFormat/>
    <w:uiPriority w:val="34"/>
    <w:pPr>
      <w:ind w:left="720"/>
      <w:contextualSpacing/>
    </w:pPr>
  </w:style>
  <w:style w:type="table" w:customStyle="1" w:styleId="340">
    <w:name w:val="List Table 1 Light"/>
    <w:basedOn w:val="88"/>
    <w:uiPriority w:val="46"/>
    <w:pPr>
      <w:spacing w:after="0" w:line="240" w:lineRule="auto"/>
    </w:p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1">
    <w:name w:val="List Table 1 Light Accent 1"/>
    <w:basedOn w:val="88"/>
    <w:uiPriority w:val="46"/>
    <w:pPr>
      <w:spacing w:after="0" w:line="240" w:lineRule="auto"/>
    </w:pPr>
    <w:tblStylePr w:type="firstRow">
      <w:rPr>
        <w:b/>
        <w:bCs/>
      </w:rPr>
      <w:tcPr>
        <w:tcBorders>
          <w:bottom w:val="single" w:color="81D8D3" w:themeColor="accent1" w:themeTint="99" w:sz="4" w:space="0"/>
        </w:tcBorders>
      </w:tcPr>
    </w:tblStylePr>
    <w:tblStylePr w:type="lastRow">
      <w:rPr>
        <w:b/>
        <w:bCs/>
      </w:rPr>
      <w:tcPr>
        <w:tcBorders>
          <w:top w:val="single" w:color="81D8D3" w:themeColor="accent1" w:themeTint="99"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42">
    <w:name w:val="List Table 1 Light Accent 2"/>
    <w:basedOn w:val="88"/>
    <w:uiPriority w:val="46"/>
    <w:pPr>
      <w:spacing w:after="0" w:line="240" w:lineRule="auto"/>
    </w:p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43">
    <w:name w:val="List Table 1 Light Accent 3"/>
    <w:basedOn w:val="88"/>
    <w:uiPriority w:val="46"/>
    <w:pPr>
      <w:spacing w:after="0" w:line="240" w:lineRule="auto"/>
    </w:p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44">
    <w:name w:val="List Table 1 Light Accent 4"/>
    <w:basedOn w:val="88"/>
    <w:uiPriority w:val="46"/>
    <w:pPr>
      <w:spacing w:after="0" w:line="240" w:lineRule="auto"/>
    </w:p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45">
    <w:name w:val="List Table 1 Light Accent 5"/>
    <w:basedOn w:val="88"/>
    <w:uiPriority w:val="46"/>
    <w:pPr>
      <w:spacing w:after="0" w:line="240" w:lineRule="auto"/>
    </w:p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46">
    <w:name w:val="List Table 1 Light Accent 6"/>
    <w:basedOn w:val="88"/>
    <w:uiPriority w:val="46"/>
    <w:pPr>
      <w:spacing w:after="0" w:line="240" w:lineRule="auto"/>
    </w:p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47">
    <w:name w:val="List Table 2"/>
    <w:basedOn w:val="88"/>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8">
    <w:name w:val="List Table 2 Accent 1"/>
    <w:basedOn w:val="88"/>
    <w:uiPriority w:val="47"/>
    <w:pPr>
      <w:spacing w:after="0" w:line="240" w:lineRule="auto"/>
    </w:pPr>
    <w:tblPr>
      <w:tblBorders>
        <w:top w:val="single" w:color="81D8D3" w:themeColor="accent1" w:themeTint="99" w:sz="4" w:space="0"/>
        <w:bottom w:val="single" w:color="81D8D3" w:themeColor="accent1" w:themeTint="99" w:sz="4" w:space="0"/>
        <w:insideH w:val="single" w:color="81D8D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49">
    <w:name w:val="List Table 2 Accent 2"/>
    <w:basedOn w:val="88"/>
    <w:uiPriority w:val="47"/>
    <w:pPr>
      <w:spacing w:after="0" w:line="240" w:lineRule="auto"/>
    </w:pPr>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50">
    <w:name w:val="List Table 2 Accent 3"/>
    <w:basedOn w:val="88"/>
    <w:uiPriority w:val="47"/>
    <w:pPr>
      <w:spacing w:after="0" w:line="240" w:lineRule="auto"/>
    </w:pPr>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51">
    <w:name w:val="List Table 2 Accent 4"/>
    <w:basedOn w:val="88"/>
    <w:uiPriority w:val="47"/>
    <w:pPr>
      <w:spacing w:after="0" w:line="240" w:lineRule="auto"/>
    </w:pPr>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52">
    <w:name w:val="List Table 2 Accent 5"/>
    <w:basedOn w:val="88"/>
    <w:uiPriority w:val="47"/>
    <w:pPr>
      <w:spacing w:after="0" w:line="240" w:lineRule="auto"/>
    </w:pPr>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53">
    <w:name w:val="List Table 2 Accent 6"/>
    <w:basedOn w:val="88"/>
    <w:uiPriority w:val="47"/>
    <w:pPr>
      <w:spacing w:after="0" w:line="240" w:lineRule="auto"/>
    </w:pPr>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54">
    <w:name w:val="List Table 3"/>
    <w:basedOn w:val="88"/>
    <w:uiPriority w:val="4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55">
    <w:name w:val="List Table 3 Accent 1"/>
    <w:basedOn w:val="88"/>
    <w:uiPriority w:val="48"/>
    <w:pPr>
      <w:spacing w:after="0" w:line="240" w:lineRule="auto"/>
    </w:pPr>
    <w:tblPr>
      <w:tblBorders>
        <w:top w:val="single" w:color="37B6AE" w:themeColor="accent1" w:sz="4" w:space="0"/>
        <w:left w:val="single" w:color="37B6AE" w:themeColor="accent1" w:sz="4" w:space="0"/>
        <w:bottom w:val="single" w:color="37B6AE" w:themeColor="accent1" w:sz="4" w:space="0"/>
        <w:right w:val="single" w:color="37B6AE" w:themeColor="accent1" w:sz="4" w:space="0"/>
      </w:tblBorders>
    </w:tblPr>
    <w:tblStylePr w:type="firstRow">
      <w:rPr>
        <w:b/>
        <w:bCs/>
        <w:color w:val="FFFFFF" w:themeColor="background1"/>
        <w14:textFill>
          <w14:solidFill>
            <w14:schemeClr w14:val="bg1"/>
          </w14:solidFill>
        </w14:textFill>
      </w:rPr>
      <w:tcPr>
        <w:shd w:val="clear" w:color="auto" w:fill="37B6AE" w:themeFill="accent1"/>
      </w:tcPr>
    </w:tblStylePr>
    <w:tblStylePr w:type="lastRow">
      <w:rPr>
        <w:b/>
        <w:bCs/>
      </w:rPr>
      <w:tcPr>
        <w:tcBorders>
          <w:top w:val="double" w:color="37B6AE"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37B6AE" w:themeColor="accent1" w:sz="4" w:space="0"/>
          <w:right w:val="single" w:color="37B6AE" w:themeColor="accent1" w:sz="4" w:space="0"/>
        </w:tcBorders>
      </w:tcPr>
    </w:tblStylePr>
    <w:tblStylePr w:type="band1Horz">
      <w:tcPr>
        <w:tcBorders>
          <w:top w:val="single" w:color="37B6AE" w:themeColor="accent1" w:sz="4" w:space="0"/>
          <w:bottom w:val="single" w:color="37B6AE"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37B6AE" w:themeColor="accent1" w:sz="4" w:space="0"/>
          <w:left w:val="nil"/>
        </w:tcBorders>
      </w:tcPr>
    </w:tblStylePr>
    <w:tblStylePr w:type="swCell">
      <w:tcPr>
        <w:tcBorders>
          <w:top w:val="double" w:color="37B6AE" w:themeColor="accent1" w:sz="4" w:space="0"/>
          <w:right w:val="nil"/>
        </w:tcBorders>
      </w:tcPr>
    </w:tblStylePr>
  </w:style>
  <w:style w:type="table" w:customStyle="1" w:styleId="356">
    <w:name w:val="List Table 3 Accent 2"/>
    <w:basedOn w:val="88"/>
    <w:uiPriority w:val="48"/>
    <w:pPr>
      <w:spacing w:after="0" w:line="240" w:lineRule="auto"/>
    </w:pPr>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57">
    <w:name w:val="List Table 3 Accent 3"/>
    <w:basedOn w:val="88"/>
    <w:uiPriority w:val="48"/>
    <w:pPr>
      <w:spacing w:after="0" w:line="240" w:lineRule="auto"/>
    </w:pPr>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58">
    <w:name w:val="List Table 3 Accent 4"/>
    <w:basedOn w:val="88"/>
    <w:uiPriority w:val="48"/>
    <w:pPr>
      <w:spacing w:after="0" w:line="240" w:lineRule="auto"/>
    </w:pPr>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59">
    <w:name w:val="List Table 3 Accent 5"/>
    <w:basedOn w:val="88"/>
    <w:uiPriority w:val="48"/>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60">
    <w:name w:val="List Table 3 Accent 6"/>
    <w:basedOn w:val="88"/>
    <w:uiPriority w:val="48"/>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61">
    <w:name w:val="List Table 4"/>
    <w:basedOn w:val="88"/>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2">
    <w:name w:val="List Table 4 Accent 1"/>
    <w:basedOn w:val="88"/>
    <w:uiPriority w:val="49"/>
    <w:pPr>
      <w:spacing w:after="0" w:line="240" w:lineRule="auto"/>
    </w:p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tblBorders>
    </w:tblPr>
    <w:tblStylePr w:type="firstRow">
      <w:rPr>
        <w:b/>
        <w:bCs/>
        <w:color w:val="FFFFFF" w:themeColor="background1"/>
        <w14:textFill>
          <w14:solidFill>
            <w14:schemeClr w14:val="bg1"/>
          </w14:solidFill>
        </w14:textFill>
      </w:rPr>
      <w:tcPr>
        <w:tcBorders>
          <w:top w:val="single" w:color="37B6AE" w:themeColor="accent1" w:sz="4" w:space="0"/>
          <w:left w:val="single" w:color="37B6AE" w:themeColor="accent1" w:sz="4" w:space="0"/>
          <w:bottom w:val="single" w:color="37B6AE" w:themeColor="accent1" w:sz="4" w:space="0"/>
          <w:right w:val="single" w:color="37B6AE" w:themeColor="accent1" w:sz="4" w:space="0"/>
          <w:insideH w:val="nil"/>
        </w:tcBorders>
        <w:shd w:val="clear" w:color="auto" w:fill="37B6AE" w:themeFill="accent1"/>
      </w:tcPr>
    </w:tblStylePr>
    <w:tblStylePr w:type="lastRow">
      <w:rPr>
        <w:b/>
        <w:bCs/>
      </w:rPr>
      <w:tcPr>
        <w:tcBorders>
          <w:top w:val="double" w:color="81D8D3" w:themeColor="accent1" w:themeTint="99"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63">
    <w:name w:val="List Table 4 Accent 2"/>
    <w:basedOn w:val="88"/>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64">
    <w:name w:val="List Table 4 Accent 3"/>
    <w:basedOn w:val="88"/>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65">
    <w:name w:val="List Table 4 Accent 4"/>
    <w:basedOn w:val="88"/>
    <w:uiPriority w:val="49"/>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66">
    <w:name w:val="List Table 4 Accent 5"/>
    <w:basedOn w:val="88"/>
    <w:uiPriority w:val="49"/>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67">
    <w:name w:val="List Table 4 Accent 6"/>
    <w:basedOn w:val="88"/>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68">
    <w:name w:val="List Table 5 Dark"/>
    <w:basedOn w:val="88"/>
    <w:uiPriority w:val="50"/>
    <w:pPr>
      <w:spacing w:after="0" w:line="240" w:lineRule="auto"/>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9">
    <w:name w:val="List Table 5 Dark Accent 1"/>
    <w:basedOn w:val="88"/>
    <w:uiPriority w:val="50"/>
    <w:pPr>
      <w:spacing w:after="0" w:line="240" w:lineRule="auto"/>
    </w:pPr>
    <w:rPr>
      <w:color w:val="FFFFFF" w:themeColor="background1"/>
      <w14:textFill>
        <w14:solidFill>
          <w14:schemeClr w14:val="bg1"/>
        </w14:solidFill>
      </w14:textFill>
    </w:rPr>
    <w:tblPr>
      <w:tblBorders>
        <w:top w:val="single" w:color="37B6AE" w:themeColor="accent1" w:sz="24" w:space="0"/>
        <w:left w:val="single" w:color="37B6AE" w:themeColor="accent1" w:sz="24" w:space="0"/>
        <w:bottom w:val="single" w:color="37B6AE" w:themeColor="accent1" w:sz="24" w:space="0"/>
        <w:right w:val="single" w:color="37B6AE" w:themeColor="accent1" w:sz="24" w:space="0"/>
      </w:tblBorders>
    </w:tblPr>
    <w:tcPr>
      <w:shd w:val="clear" w:color="auto" w:fill="37B6AE"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0">
    <w:name w:val="List Table 5 Dark Accent 2"/>
    <w:basedOn w:val="88"/>
    <w:uiPriority w:val="50"/>
    <w:pPr>
      <w:spacing w:after="0" w:line="240" w:lineRule="auto"/>
    </w:pPr>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1">
    <w:name w:val="List Table 5 Dark Accent 3"/>
    <w:basedOn w:val="88"/>
    <w:uiPriority w:val="50"/>
    <w:pPr>
      <w:spacing w:after="0" w:line="240" w:lineRule="auto"/>
    </w:pPr>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2">
    <w:name w:val="List Table 5 Dark Accent 4"/>
    <w:basedOn w:val="88"/>
    <w:uiPriority w:val="50"/>
    <w:pPr>
      <w:spacing w:after="0" w:line="240" w:lineRule="auto"/>
    </w:pPr>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3">
    <w:name w:val="List Table 5 Dark Accent 5"/>
    <w:basedOn w:val="88"/>
    <w:uiPriority w:val="50"/>
    <w:pPr>
      <w:spacing w:after="0" w:line="240" w:lineRule="auto"/>
    </w:pPr>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4">
    <w:name w:val="List Table 5 Dark Accent 6"/>
    <w:basedOn w:val="88"/>
    <w:uiPriority w:val="50"/>
    <w:pPr>
      <w:spacing w:after="0" w:line="240" w:lineRule="auto"/>
    </w:pPr>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5">
    <w:name w:val="List Table 6 Colorful"/>
    <w:basedOn w:val="88"/>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6">
    <w:name w:val="List Table 6 Colorful Accent 1"/>
    <w:basedOn w:val="88"/>
    <w:uiPriority w:val="51"/>
    <w:pPr>
      <w:spacing w:after="0" w:line="240" w:lineRule="auto"/>
    </w:pPr>
    <w:rPr>
      <w:color w:val="298983" w:themeColor="accent1" w:themeShade="BF"/>
    </w:rPr>
    <w:tblPr>
      <w:tblBorders>
        <w:top w:val="single" w:color="37B6AE" w:themeColor="accent1" w:sz="4" w:space="0"/>
        <w:bottom w:val="single" w:color="37B6AE" w:themeColor="accent1" w:sz="4" w:space="0"/>
      </w:tblBorders>
    </w:tblPr>
    <w:tblStylePr w:type="firstRow">
      <w:rPr>
        <w:b/>
        <w:bCs/>
      </w:rPr>
      <w:tcPr>
        <w:tcBorders>
          <w:bottom w:val="single" w:color="37B6AE" w:themeColor="accent1" w:sz="4" w:space="0"/>
        </w:tcBorders>
      </w:tcPr>
    </w:tblStylePr>
    <w:tblStylePr w:type="lastRow">
      <w:rPr>
        <w:b/>
        <w:bCs/>
      </w:rPr>
      <w:tcPr>
        <w:tcBorders>
          <w:top w:val="double" w:color="37B6AE" w:themeColor="accent1"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77">
    <w:name w:val="List Table 6 Colorful Accent 2"/>
    <w:basedOn w:val="88"/>
    <w:uiPriority w:val="51"/>
    <w:pPr>
      <w:spacing w:after="0" w:line="240" w:lineRule="auto"/>
    </w:pPr>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8">
    <w:name w:val="List Table 6 Colorful Accent 3"/>
    <w:basedOn w:val="88"/>
    <w:uiPriority w:val="51"/>
    <w:pPr>
      <w:spacing w:after="0" w:line="240" w:lineRule="auto"/>
    </w:pPr>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9">
    <w:name w:val="List Table 6 Colorful Accent 4"/>
    <w:basedOn w:val="88"/>
    <w:uiPriority w:val="51"/>
    <w:pPr>
      <w:spacing w:after="0" w:line="240" w:lineRule="auto"/>
    </w:pPr>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0">
    <w:name w:val="List Table 6 Colorful Accent 5"/>
    <w:basedOn w:val="88"/>
    <w:uiPriority w:val="51"/>
    <w:pPr>
      <w:spacing w:after="0" w:line="240" w:lineRule="auto"/>
    </w:pPr>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1">
    <w:name w:val="List Table 6 Colorful Accent 6"/>
    <w:basedOn w:val="88"/>
    <w:uiPriority w:val="51"/>
    <w:pPr>
      <w:spacing w:after="0" w:line="240" w:lineRule="auto"/>
    </w:pPr>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2">
    <w:name w:val="List Table 7 Colorful"/>
    <w:basedOn w:val="88"/>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3">
    <w:name w:val="List Table 7 Colorful Accent 1"/>
    <w:basedOn w:val="88"/>
    <w:uiPriority w:val="52"/>
    <w:pPr>
      <w:spacing w:after="0" w:line="240" w:lineRule="auto"/>
    </w:pPr>
    <w:rPr>
      <w:color w:val="298983" w:themeColor="accent1" w:themeShade="BF"/>
    </w:rPr>
    <w:tblStylePr w:type="firstRow">
      <w:rPr>
        <w:rFonts w:asciiTheme="majorHAnsi" w:hAnsiTheme="majorHAnsi" w:eastAsiaTheme="majorEastAsia" w:cstheme="majorBidi"/>
        <w:i/>
        <w:iCs/>
        <w:sz w:val="26"/>
      </w:rPr>
      <w:tcPr>
        <w:tcBorders>
          <w:bottom w:val="single" w:color="37B6AE"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37B6A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37B6AE"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37B6AE" w:themeColor="accent1" w:sz="4" w:space="0"/>
        </w:tcBorders>
        <w:shd w:val="clear" w:color="auto" w:fill="FFFFFF" w:themeFill="background1"/>
      </w:tcPr>
    </w:tblStylePr>
    <w:tblStylePr w:type="band1Vert">
      <w:tcPr>
        <w:shd w:val="clear" w:color="auto" w:fill="D5F2F0" w:themeFill="accent1" w:themeFillTint="33"/>
      </w:tcPr>
    </w:tblStylePr>
    <w:tblStylePr w:type="band1Horz">
      <w:tcPr>
        <w:shd w:val="clear" w:color="auto" w:fill="D5F2F0"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4">
    <w:name w:val="List Table 7 Colorful Accent 2"/>
    <w:basedOn w:val="88"/>
    <w:uiPriority w:val="52"/>
    <w:pPr>
      <w:spacing w:after="0" w:line="240" w:lineRule="auto"/>
    </w:pPr>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5">
    <w:name w:val="List Table 7 Colorful Accent 3"/>
    <w:basedOn w:val="88"/>
    <w:uiPriority w:val="52"/>
    <w:pPr>
      <w:spacing w:after="0" w:line="240" w:lineRule="auto"/>
    </w:pPr>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6">
    <w:name w:val="List Table 7 Colorful Accent 4"/>
    <w:basedOn w:val="88"/>
    <w:uiPriority w:val="52"/>
    <w:pPr>
      <w:spacing w:after="0" w:line="240" w:lineRule="auto"/>
    </w:pPr>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7">
    <w:name w:val="List Table 7 Colorful Accent 5"/>
    <w:basedOn w:val="88"/>
    <w:uiPriority w:val="52"/>
    <w:pPr>
      <w:spacing w:after="0" w:line="240" w:lineRule="auto"/>
    </w:pPr>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8">
    <w:name w:val="List Table 7 Colorful Accent 6"/>
    <w:basedOn w:val="88"/>
    <w:uiPriority w:val="52"/>
    <w:pPr>
      <w:spacing w:after="0" w:line="240" w:lineRule="auto"/>
    </w:pPr>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89">
    <w:name w:val="宏文本 字符"/>
    <w:basedOn w:val="231"/>
    <w:link w:val="2"/>
    <w:semiHidden/>
    <w:uiPriority w:val="99"/>
    <w:rPr>
      <w:rFonts w:ascii="Consolas" w:hAnsi="Consolas"/>
      <w:szCs w:val="20"/>
    </w:rPr>
  </w:style>
  <w:style w:type="character" w:customStyle="1" w:styleId="390">
    <w:name w:val="信息标题 字符"/>
    <w:basedOn w:val="231"/>
    <w:link w:val="79"/>
    <w:semiHidden/>
    <w:uiPriority w:val="99"/>
    <w:rPr>
      <w:rFonts w:asciiTheme="majorHAnsi" w:hAnsiTheme="majorHAnsi" w:eastAsiaTheme="majorEastAsia" w:cstheme="majorBidi"/>
      <w:sz w:val="24"/>
      <w:szCs w:val="24"/>
      <w:shd w:val="pct20" w:color="auto" w:fill="auto"/>
    </w:rPr>
  </w:style>
  <w:style w:type="character" w:customStyle="1" w:styleId="391">
    <w:name w:val="注释标题 字符"/>
    <w:basedOn w:val="231"/>
    <w:link w:val="16"/>
    <w:semiHidden/>
    <w:uiPriority w:val="99"/>
  </w:style>
  <w:style w:type="table" w:customStyle="1" w:styleId="392">
    <w:name w:val="Plain Table 1"/>
    <w:basedOn w:val="88"/>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3">
    <w:name w:val="Plain Table 2"/>
    <w:basedOn w:val="88"/>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94">
    <w:name w:val="Plain Table 3"/>
    <w:basedOn w:val="88"/>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95">
    <w:name w:val="Plain Table 4"/>
    <w:basedOn w:val="88"/>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6">
    <w:name w:val="Plain Table 5"/>
    <w:basedOn w:val="88"/>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97">
    <w:name w:val="纯文本 字符"/>
    <w:basedOn w:val="231"/>
    <w:link w:val="45"/>
    <w:semiHidden/>
    <w:uiPriority w:val="99"/>
    <w:rPr>
      <w:rFonts w:ascii="Consolas" w:hAnsi="Consolas"/>
      <w:szCs w:val="21"/>
    </w:rPr>
  </w:style>
  <w:style w:type="paragraph" w:styleId="398">
    <w:name w:val="Quote"/>
    <w:basedOn w:val="1"/>
    <w:next w:val="1"/>
    <w:link w:val="399"/>
    <w:semiHidden/>
    <w:unhideWhenUsed/>
    <w:qFormat/>
    <w:uiPriority w:val="29"/>
    <w:pPr>
      <w:spacing w:before="200" w:after="160"/>
      <w:ind w:left="864" w:right="864"/>
    </w:pPr>
    <w:rPr>
      <w:i/>
      <w:iCs/>
      <w:color w:val="404040" w:themeColor="text1" w:themeTint="BF"/>
      <w14:textFill>
        <w14:solidFill>
          <w14:schemeClr w14:val="tx1">
            <w14:lumMod w14:val="75000"/>
            <w14:lumOff w14:val="25000"/>
          </w14:schemeClr>
        </w14:solidFill>
      </w14:textFill>
    </w:rPr>
  </w:style>
  <w:style w:type="character" w:customStyle="1" w:styleId="399">
    <w:name w:val="引用 字符"/>
    <w:basedOn w:val="231"/>
    <w:link w:val="398"/>
    <w:semiHidden/>
    <w:uiPriority w:val="29"/>
    <w:rPr>
      <w:i/>
      <w:iCs/>
      <w:color w:val="404040" w:themeColor="text1" w:themeTint="BF"/>
      <w14:textFill>
        <w14:solidFill>
          <w14:schemeClr w14:val="tx1">
            <w14:lumMod w14:val="75000"/>
            <w14:lumOff w14:val="25000"/>
          </w14:schemeClr>
        </w14:solidFill>
      </w14:textFill>
    </w:rPr>
  </w:style>
  <w:style w:type="character" w:customStyle="1" w:styleId="400">
    <w:name w:val="称呼 字符"/>
    <w:basedOn w:val="231"/>
    <w:link w:val="30"/>
    <w:semiHidden/>
    <w:uiPriority w:val="99"/>
  </w:style>
  <w:style w:type="character" w:customStyle="1" w:styleId="401">
    <w:name w:val="签名 字符"/>
    <w:basedOn w:val="231"/>
    <w:link w:val="58"/>
    <w:semiHidden/>
    <w:uiPriority w:val="99"/>
  </w:style>
  <w:style w:type="character" w:customStyle="1" w:styleId="402">
    <w:name w:val="Subtle Emphasis"/>
    <w:basedOn w:val="23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403">
    <w:name w:val="Subtle Reference"/>
    <w:basedOn w:val="231"/>
    <w:semiHidden/>
    <w:unhideWhenUsed/>
    <w:qFormat/>
    <w:uiPriority w:val="31"/>
    <w:rPr>
      <w:smallCaps/>
      <w:color w:val="595959" w:themeColor="text1" w:themeTint="A6"/>
      <w14:textFill>
        <w14:solidFill>
          <w14:schemeClr w14:val="tx1">
            <w14:lumMod w14:val="65000"/>
            <w14:lumOff w14:val="35000"/>
          </w14:schemeClr>
        </w14:solidFill>
      </w14:textFill>
    </w:rPr>
  </w:style>
  <w:style w:type="table" w:customStyle="1" w:styleId="404">
    <w:name w:val="Grid Table Light"/>
    <w:basedOn w:val="88"/>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405">
    <w:name w:val="TOC Heading"/>
    <w:basedOn w:val="3"/>
    <w:next w:val="1"/>
    <w:semiHidden/>
    <w:unhideWhenUsed/>
    <w:qFormat/>
    <w:uiPriority w:val="39"/>
    <w:pPr>
      <w:pBdr>
        <w:top w:val="none" w:color="auto" w:sz="0" w:space="0"/>
        <w:bottom w:val="none" w:color="auto" w:sz="0" w:space="0"/>
      </w:pBdr>
      <w:spacing w:before="240" w:line="259" w:lineRule="auto"/>
      <w:contextualSpacing w:val="0"/>
      <w:outlineLvl w:val="9"/>
    </w:pPr>
    <w:rPr>
      <w:caps w:val="0"/>
      <w:color w:val="298983" w:themeColor="accent1" w:themeShade="BF"/>
      <w:sz w:val="32"/>
    </w:rPr>
  </w:style>
  <w:style w:type="paragraph" w:customStyle="1" w:styleId="406">
    <w:name w:val="图形"/>
    <w:basedOn w:val="1"/>
    <w:next w:val="5"/>
    <w:link w:val="407"/>
    <w:qFormat/>
    <w:uiPriority w:val="10"/>
    <w:pPr>
      <w:spacing w:before="320" w:after="80"/>
    </w:pPr>
  </w:style>
  <w:style w:type="character" w:customStyle="1" w:styleId="407">
    <w:name w:val="图形字符"/>
    <w:basedOn w:val="231"/>
    <w:link w:val="406"/>
    <w:uiPriority w:val="1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Gu\AppData\Roaming\Microsoft\Templates\&#21019;&#24847;&#31616;&#21382;&#65292;&#30001;%20MOO%20&#35774;&#35745;.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创意简历，由 MOO 设计</Template>
  <Pages>2</Pages>
  <Words>75</Words>
  <Characters>431</Characters>
  <Lines>3</Lines>
  <Paragraphs>1</Paragraphs>
  <TotalTime>20</TotalTime>
  <ScaleCrop>false</ScaleCrop>
  <LinksUpToDate>false</LinksUpToDate>
  <CharactersWithSpaces>505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2019-05-11T00:47:00Z</dcterms:created>
  <dc:creator>DDGu</dc:creator>
  <cp:lastModifiedBy>Shell1414149888</cp:lastModifiedBy>
  <dcterms:modified xsi:type="dcterms:W3CDTF">2019-11-01T04:50:01Z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2052-11.1.0.9145</vt:lpwstr>
  </property>
</Properties>
</file>